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0D5" w:rsidRPr="003440D5" w:rsidRDefault="003440D5" w:rsidP="003440D5">
      <w:pPr>
        <w:widowControl/>
        <w:jc w:val="center"/>
        <w:rPr>
          <w:rFonts w:ascii="Times New Roman" w:hAnsi="Times New Roman" w:cs="Times New Roman"/>
          <w:color w:val="auto"/>
        </w:rPr>
      </w:pPr>
      <w:r w:rsidRPr="003440D5">
        <w:rPr>
          <w:rFonts w:ascii="Times New Roman" w:hAnsi="Times New Roman" w:cs="Times New Roman"/>
          <w:color w:val="auto"/>
        </w:rPr>
        <w:t>Российская Федерация</w:t>
      </w:r>
    </w:p>
    <w:p w:rsidR="003440D5" w:rsidRPr="003440D5" w:rsidRDefault="00E3177D" w:rsidP="003440D5">
      <w:pPr>
        <w:widowControl/>
        <w:jc w:val="center"/>
        <w:rPr>
          <w:rFonts w:ascii="Times New Roman" w:hAnsi="Times New Roman" w:cs="Times New Roman"/>
          <w:color w:val="auto"/>
        </w:rPr>
      </w:pPr>
      <w:r>
        <w:rPr>
          <w:rFonts w:ascii="Times New Roman" w:hAnsi="Times New Roman" w:cs="Times New Roman"/>
          <w:noProof/>
          <w:color w:val="auto"/>
          <w:szCs w:val="20"/>
        </w:rPr>
        <w:drawing>
          <wp:inline distT="0" distB="0" distL="0" distR="0">
            <wp:extent cx="643890" cy="866775"/>
            <wp:effectExtent l="0" t="0" r="3810" b="9525"/>
            <wp:docPr id="20" name="Рисунок 1" descr="Герб цв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 без ф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 cy="866775"/>
                    </a:xfrm>
                    <a:prstGeom prst="rect">
                      <a:avLst/>
                    </a:prstGeom>
                    <a:noFill/>
                    <a:ln>
                      <a:noFill/>
                    </a:ln>
                  </pic:spPr>
                </pic:pic>
              </a:graphicData>
            </a:graphic>
          </wp:inline>
        </w:drawing>
      </w:r>
    </w:p>
    <w:p w:rsidR="003440D5" w:rsidRPr="003440D5" w:rsidRDefault="003440D5" w:rsidP="003440D5">
      <w:pPr>
        <w:keepNext/>
        <w:widowControl/>
        <w:ind w:right="357"/>
        <w:jc w:val="center"/>
        <w:outlineLvl w:val="0"/>
        <w:rPr>
          <w:rFonts w:ascii="Garamond" w:hAnsi="Garamond" w:cs="Times New Roman"/>
          <w:b/>
          <w:color w:val="auto"/>
          <w:sz w:val="44"/>
          <w:szCs w:val="44"/>
        </w:rPr>
      </w:pPr>
      <w:r w:rsidRPr="003440D5">
        <w:rPr>
          <w:rFonts w:ascii="Garamond" w:hAnsi="Garamond" w:cs="Times New Roman"/>
          <w:b/>
          <w:color w:val="auto"/>
          <w:sz w:val="44"/>
          <w:szCs w:val="44"/>
        </w:rPr>
        <w:t>Администрация города Дивногорска</w:t>
      </w:r>
    </w:p>
    <w:p w:rsidR="003440D5" w:rsidRPr="003440D5" w:rsidRDefault="003440D5" w:rsidP="003440D5">
      <w:pPr>
        <w:widowControl/>
        <w:jc w:val="center"/>
        <w:rPr>
          <w:rFonts w:ascii="Times New Roman" w:hAnsi="Times New Roman" w:cs="Times New Roman"/>
          <w:color w:val="auto"/>
        </w:rPr>
      </w:pPr>
      <w:r w:rsidRPr="003440D5">
        <w:rPr>
          <w:rFonts w:ascii="Times New Roman" w:hAnsi="Times New Roman" w:cs="Times New Roman"/>
          <w:color w:val="auto"/>
        </w:rPr>
        <w:t>Красноярского края</w:t>
      </w:r>
    </w:p>
    <w:p w:rsidR="003440D5" w:rsidRPr="003440D5" w:rsidRDefault="003440D5" w:rsidP="003440D5">
      <w:pPr>
        <w:keepNext/>
        <w:widowControl/>
        <w:ind w:right="357"/>
        <w:jc w:val="center"/>
        <w:outlineLvl w:val="0"/>
        <w:rPr>
          <w:rFonts w:ascii="Garamond" w:hAnsi="Garamond" w:cs="Times New Roman"/>
          <w:b/>
          <w:color w:val="auto"/>
          <w:sz w:val="44"/>
          <w:szCs w:val="44"/>
        </w:rPr>
      </w:pPr>
      <w:r w:rsidRPr="003440D5">
        <w:rPr>
          <w:rFonts w:ascii="Garamond" w:hAnsi="Garamond" w:cs="Times New Roman"/>
          <w:b/>
          <w:color w:val="auto"/>
          <w:sz w:val="44"/>
          <w:szCs w:val="44"/>
        </w:rPr>
        <w:t>П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3440D5" w:rsidRPr="003440D5" w:rsidTr="00B44A0A">
        <w:trPr>
          <w:trHeight w:val="40"/>
        </w:trPr>
        <w:tc>
          <w:tcPr>
            <w:tcW w:w="4595" w:type="dxa"/>
            <w:tcBorders>
              <w:top w:val="dashDotStroked" w:sz="24" w:space="0" w:color="auto"/>
              <w:left w:val="nil"/>
              <w:bottom w:val="single" w:sz="4" w:space="0" w:color="auto"/>
              <w:right w:val="nil"/>
            </w:tcBorders>
          </w:tcPr>
          <w:p w:rsidR="003440D5" w:rsidRPr="003440D5" w:rsidRDefault="003440D5" w:rsidP="003440D5">
            <w:pPr>
              <w:widowControl/>
              <w:jc w:val="both"/>
              <w:rPr>
                <w:rFonts w:ascii="Times New Roman" w:hAnsi="Times New Roman" w:cs="Times New Roman"/>
                <w:color w:val="auto"/>
                <w:sz w:val="4"/>
              </w:rPr>
            </w:pPr>
          </w:p>
        </w:tc>
        <w:tc>
          <w:tcPr>
            <w:tcW w:w="4869" w:type="dxa"/>
            <w:tcBorders>
              <w:top w:val="dashDotStroked" w:sz="24" w:space="0" w:color="auto"/>
              <w:left w:val="nil"/>
              <w:bottom w:val="single" w:sz="4" w:space="0" w:color="auto"/>
              <w:right w:val="nil"/>
            </w:tcBorders>
          </w:tcPr>
          <w:p w:rsidR="003440D5" w:rsidRPr="003440D5" w:rsidRDefault="003440D5" w:rsidP="003440D5">
            <w:pPr>
              <w:widowControl/>
              <w:jc w:val="both"/>
              <w:rPr>
                <w:rFonts w:ascii="Times New Roman" w:hAnsi="Times New Roman" w:cs="Times New Roman"/>
                <w:color w:val="auto"/>
                <w:sz w:val="4"/>
              </w:rPr>
            </w:pPr>
          </w:p>
        </w:tc>
      </w:tr>
      <w:tr w:rsidR="003440D5" w:rsidRPr="003440D5" w:rsidTr="00B44A0A">
        <w:tc>
          <w:tcPr>
            <w:tcW w:w="4595" w:type="dxa"/>
            <w:tcBorders>
              <w:top w:val="single" w:sz="4" w:space="0" w:color="auto"/>
              <w:left w:val="nil"/>
              <w:bottom w:val="single" w:sz="4" w:space="0" w:color="auto"/>
              <w:right w:val="nil"/>
            </w:tcBorders>
          </w:tcPr>
          <w:p w:rsidR="003440D5" w:rsidRPr="003440D5" w:rsidRDefault="003440D5" w:rsidP="003440D5">
            <w:pPr>
              <w:widowControl/>
              <w:jc w:val="both"/>
              <w:rPr>
                <w:rFonts w:ascii="Times New Roman" w:hAnsi="Times New Roman" w:cs="Times New Roman"/>
                <w:color w:val="auto"/>
                <w:sz w:val="4"/>
              </w:rPr>
            </w:pPr>
          </w:p>
        </w:tc>
        <w:tc>
          <w:tcPr>
            <w:tcW w:w="4869" w:type="dxa"/>
            <w:tcBorders>
              <w:top w:val="single" w:sz="4" w:space="0" w:color="auto"/>
              <w:left w:val="nil"/>
              <w:bottom w:val="single" w:sz="4" w:space="0" w:color="auto"/>
              <w:right w:val="nil"/>
            </w:tcBorders>
          </w:tcPr>
          <w:p w:rsidR="003440D5" w:rsidRPr="003440D5" w:rsidRDefault="003440D5" w:rsidP="003440D5">
            <w:pPr>
              <w:widowControl/>
              <w:jc w:val="both"/>
              <w:rPr>
                <w:rFonts w:ascii="Times New Roman" w:hAnsi="Times New Roman" w:cs="Times New Roman"/>
                <w:color w:val="auto"/>
                <w:sz w:val="4"/>
              </w:rPr>
            </w:pPr>
          </w:p>
        </w:tc>
      </w:tr>
    </w:tbl>
    <w:p w:rsidR="003440D5" w:rsidRPr="003440D5" w:rsidRDefault="003440D5" w:rsidP="003440D5">
      <w:pPr>
        <w:widowControl/>
        <w:ind w:right="-142"/>
        <w:jc w:val="both"/>
        <w:rPr>
          <w:rFonts w:ascii="Times New Roman" w:hAnsi="Times New Roman" w:cs="Times New Roman"/>
          <w:color w:val="auto"/>
          <w:sz w:val="10"/>
        </w:rPr>
      </w:pPr>
    </w:p>
    <w:p w:rsidR="003440D5" w:rsidRPr="003440D5" w:rsidRDefault="003440D5" w:rsidP="003440D5">
      <w:pPr>
        <w:widowControl/>
        <w:ind w:right="-142"/>
        <w:jc w:val="both"/>
        <w:rPr>
          <w:rFonts w:ascii="Times New Roman" w:hAnsi="Times New Roman" w:cs="Times New Roman"/>
          <w:color w:val="auto"/>
        </w:rPr>
      </w:pPr>
      <w:r w:rsidRPr="003440D5">
        <w:rPr>
          <w:rFonts w:ascii="Times New Roman" w:hAnsi="Times New Roman" w:cs="Times New Roman"/>
          <w:color w:val="auto"/>
        </w:rPr>
        <w:t>01.11.2022</w:t>
      </w:r>
      <w:r w:rsidRPr="003440D5">
        <w:rPr>
          <w:rFonts w:ascii="Times New Roman" w:hAnsi="Times New Roman" w:cs="Times New Roman"/>
          <w:color w:val="auto"/>
        </w:rPr>
        <w:tab/>
      </w:r>
      <w:r w:rsidRPr="003440D5">
        <w:rPr>
          <w:rFonts w:ascii="Times New Roman" w:hAnsi="Times New Roman" w:cs="Times New Roman"/>
          <w:color w:val="auto"/>
        </w:rPr>
        <w:tab/>
      </w:r>
      <w:r w:rsidRPr="003440D5">
        <w:rPr>
          <w:rFonts w:ascii="Times New Roman" w:hAnsi="Times New Roman" w:cs="Times New Roman"/>
          <w:color w:val="auto"/>
        </w:rPr>
        <w:tab/>
      </w:r>
      <w:r w:rsidRPr="003440D5">
        <w:rPr>
          <w:rFonts w:ascii="Times New Roman" w:hAnsi="Times New Roman" w:cs="Times New Roman"/>
          <w:color w:val="auto"/>
        </w:rPr>
        <w:tab/>
      </w:r>
      <w:r w:rsidRPr="003440D5">
        <w:rPr>
          <w:rFonts w:ascii="Times New Roman" w:hAnsi="Times New Roman" w:cs="Times New Roman"/>
          <w:color w:val="auto"/>
        </w:rPr>
        <w:tab/>
        <w:t>г. Дивногорск</w:t>
      </w:r>
      <w:r w:rsidRPr="003440D5">
        <w:rPr>
          <w:rFonts w:ascii="Times New Roman" w:hAnsi="Times New Roman" w:cs="Times New Roman"/>
          <w:color w:val="auto"/>
        </w:rPr>
        <w:tab/>
      </w:r>
      <w:r w:rsidRPr="003440D5">
        <w:rPr>
          <w:rFonts w:ascii="Times New Roman" w:hAnsi="Times New Roman" w:cs="Times New Roman"/>
          <w:color w:val="auto"/>
        </w:rPr>
        <w:tab/>
      </w:r>
      <w:r w:rsidRPr="003440D5">
        <w:rPr>
          <w:rFonts w:ascii="Times New Roman" w:hAnsi="Times New Roman" w:cs="Times New Roman"/>
          <w:color w:val="auto"/>
        </w:rPr>
        <w:tab/>
      </w:r>
      <w:r w:rsidRPr="003440D5">
        <w:rPr>
          <w:rFonts w:ascii="Times New Roman" w:hAnsi="Times New Roman" w:cs="Times New Roman"/>
          <w:color w:val="auto"/>
        </w:rPr>
        <w:tab/>
      </w:r>
      <w:r>
        <w:rPr>
          <w:rFonts w:ascii="Times New Roman" w:hAnsi="Times New Roman" w:cs="Times New Roman"/>
          <w:color w:val="auto"/>
        </w:rPr>
        <w:tab/>
      </w:r>
      <w:r w:rsidRPr="003440D5">
        <w:rPr>
          <w:rFonts w:ascii="Times New Roman" w:hAnsi="Times New Roman" w:cs="Times New Roman"/>
          <w:color w:val="auto"/>
        </w:rPr>
        <w:t>№ 195п</w:t>
      </w:r>
    </w:p>
    <w:p w:rsidR="003440D5" w:rsidRPr="003440D5" w:rsidRDefault="003440D5" w:rsidP="003440D5">
      <w:pPr>
        <w:widowControl/>
        <w:ind w:right="-142"/>
        <w:jc w:val="both"/>
        <w:rPr>
          <w:rFonts w:ascii="Times New Roman" w:hAnsi="Times New Roman" w:cs="Times New Roman"/>
          <w:color w:val="auto"/>
        </w:rPr>
      </w:pPr>
    </w:p>
    <w:p w:rsidR="003440D5" w:rsidRPr="003440D5" w:rsidRDefault="003440D5" w:rsidP="003440D5">
      <w:pPr>
        <w:widowControl/>
        <w:jc w:val="both"/>
        <w:rPr>
          <w:rFonts w:ascii="Times New Roman" w:hAnsi="Times New Roman" w:cs="Times New Roman"/>
          <w:color w:val="auto"/>
        </w:rPr>
      </w:pPr>
      <w:r w:rsidRPr="003440D5">
        <w:rPr>
          <w:rFonts w:ascii="Times New Roman" w:hAnsi="Times New Roman" w:cs="Times New Roman"/>
          <w:color w:val="auto"/>
        </w:rPr>
        <w:t xml:space="preserve">Об утверждении Административного регламента предоставления муниципальной услуги по предоставлению земельного участка, на котором расположен гараж, являющийся объектом капитального строительства и возведенный до дня введения в действие Градостроительного кодекса РФ </w:t>
      </w:r>
    </w:p>
    <w:p w:rsidR="003440D5" w:rsidRPr="003440D5" w:rsidRDefault="003440D5" w:rsidP="003440D5">
      <w:pPr>
        <w:widowControl/>
        <w:rPr>
          <w:rFonts w:ascii="Times New Roman" w:hAnsi="Times New Roman" w:cs="Times New Roman"/>
          <w:color w:val="auto"/>
          <w:sz w:val="28"/>
          <w:szCs w:val="28"/>
        </w:rPr>
      </w:pPr>
    </w:p>
    <w:p w:rsidR="003440D5" w:rsidRPr="003440D5" w:rsidRDefault="003440D5" w:rsidP="003440D5">
      <w:pPr>
        <w:widowControl/>
        <w:tabs>
          <w:tab w:val="left" w:pos="993"/>
        </w:tabs>
        <w:jc w:val="both"/>
        <w:rPr>
          <w:rFonts w:ascii="Times New Roman" w:hAnsi="Times New Roman" w:cs="Times New Roman"/>
          <w:color w:val="auto"/>
          <w:sz w:val="28"/>
          <w:szCs w:val="28"/>
        </w:rPr>
      </w:pPr>
    </w:p>
    <w:p w:rsidR="003440D5" w:rsidRPr="003440D5" w:rsidRDefault="003440D5" w:rsidP="003440D5">
      <w:pPr>
        <w:widowControl/>
        <w:autoSpaceDE w:val="0"/>
        <w:autoSpaceDN w:val="0"/>
        <w:adjustRightInd w:val="0"/>
        <w:jc w:val="both"/>
        <w:rPr>
          <w:rFonts w:ascii="Times New Roman" w:hAnsi="Times New Roman" w:cs="Times New Roman"/>
          <w:color w:val="auto"/>
          <w:sz w:val="28"/>
          <w:szCs w:val="28"/>
        </w:rPr>
      </w:pPr>
      <w:r w:rsidRPr="003440D5">
        <w:rPr>
          <w:rFonts w:ascii="Times New Roman" w:hAnsi="Times New Roman" w:cs="Times New Roman"/>
          <w:color w:val="auto"/>
          <w:sz w:val="28"/>
          <w:szCs w:val="28"/>
        </w:rPr>
        <w:t>В целях эффективного управления и распоряжения земельными участками, расположенными на территории города, в соответствии с Федеральными законами от 05.04.2021 № 79-ФЗ «О внесении изменений в отдельные законодательные акты РФ», Федеральным законом от 27.07.2010 № 210-ФЗ «Об организации предоставления государственных и муниципальных услуг», решением Дивногорского городского Совета депутатов от 28.10.2020 № 2-2-ГС «О структуре администрации города Дивногорска», на основании постановления администрации города Дивногорска от 14.05.2012 № 114п «О порядке разработки и утверждения административных регламентов предоставления муниципальных услуг», постановления администрации города Дивногорска от 18.11.2013 № 233п «Об утверждении раздела реестра муниципальных услуг «Муниципальные услуги, предоставляемые муниципальными учреждениями и иными организациями», в целях повышения качества предоставления и доступности результатов исполнения муниципальной услуги по предоставлению земельного участка, на котором расположен гараж, являющийся объектом капитального строительства и возведенный до дня введения в действие Градостроительного кодекса РФ, руководствуясь статьями 43, 52, частью 2 статьи 53 Устава муниципального образования город Дивногорск Красноярского края,</w:t>
      </w:r>
    </w:p>
    <w:p w:rsidR="003440D5" w:rsidRPr="003440D5" w:rsidRDefault="003440D5" w:rsidP="003440D5">
      <w:pPr>
        <w:widowControl/>
        <w:tabs>
          <w:tab w:val="left" w:pos="993"/>
        </w:tabs>
        <w:jc w:val="both"/>
        <w:rPr>
          <w:rFonts w:ascii="Times New Roman" w:hAnsi="Times New Roman" w:cs="Times New Roman"/>
          <w:color w:val="auto"/>
          <w:sz w:val="28"/>
          <w:szCs w:val="28"/>
        </w:rPr>
      </w:pPr>
      <w:r w:rsidRPr="003440D5">
        <w:rPr>
          <w:rFonts w:ascii="Times New Roman" w:hAnsi="Times New Roman" w:cs="Times New Roman"/>
          <w:b/>
          <w:color w:val="auto"/>
          <w:sz w:val="28"/>
          <w:szCs w:val="28"/>
        </w:rPr>
        <w:t>П О С Т А Н О В Л Я Ю</w:t>
      </w:r>
      <w:r w:rsidRPr="003440D5">
        <w:rPr>
          <w:rFonts w:ascii="Times New Roman" w:hAnsi="Times New Roman" w:cs="Times New Roman"/>
          <w:color w:val="auto"/>
          <w:sz w:val="28"/>
          <w:szCs w:val="28"/>
        </w:rPr>
        <w:t>:</w:t>
      </w:r>
    </w:p>
    <w:p w:rsidR="003440D5" w:rsidRPr="003440D5" w:rsidRDefault="003440D5" w:rsidP="003440D5">
      <w:pPr>
        <w:widowControl/>
        <w:tabs>
          <w:tab w:val="left" w:pos="993"/>
        </w:tabs>
        <w:jc w:val="both"/>
        <w:rPr>
          <w:rFonts w:ascii="Times New Roman" w:hAnsi="Times New Roman" w:cs="Times New Roman"/>
          <w:color w:val="auto"/>
          <w:sz w:val="28"/>
          <w:szCs w:val="28"/>
        </w:rPr>
      </w:pPr>
    </w:p>
    <w:p w:rsidR="003440D5" w:rsidRPr="003440D5" w:rsidRDefault="003440D5" w:rsidP="003440D5">
      <w:pPr>
        <w:widowControl/>
        <w:autoSpaceDE w:val="0"/>
        <w:autoSpaceDN w:val="0"/>
        <w:adjustRightInd w:val="0"/>
        <w:ind w:firstLine="709"/>
        <w:jc w:val="both"/>
        <w:rPr>
          <w:rFonts w:ascii="Times New Roman" w:hAnsi="Times New Roman" w:cs="Times New Roman"/>
          <w:color w:val="auto"/>
          <w:sz w:val="28"/>
          <w:szCs w:val="28"/>
        </w:rPr>
      </w:pPr>
      <w:r w:rsidRPr="003440D5">
        <w:rPr>
          <w:rFonts w:ascii="Times New Roman" w:hAnsi="Times New Roman" w:cs="Times New Roman"/>
          <w:color w:val="auto"/>
          <w:sz w:val="28"/>
          <w:szCs w:val="28"/>
        </w:rPr>
        <w:t>1. Утвердить Административный регламент по предоставлению муниципальной услуги «Предоставление земельного участка, на котором расположен гараж, являющийся объектом капитального строительства и возведенный до дня введения в действие Градостроительного кодекса РФ».</w:t>
      </w:r>
    </w:p>
    <w:p w:rsidR="003440D5" w:rsidRPr="003440D5" w:rsidRDefault="003440D5" w:rsidP="003440D5">
      <w:pPr>
        <w:widowControl/>
        <w:ind w:firstLine="709"/>
        <w:jc w:val="both"/>
        <w:rPr>
          <w:rFonts w:ascii="Times New Roman" w:hAnsi="Times New Roman" w:cs="Times New Roman"/>
          <w:color w:val="auto"/>
          <w:sz w:val="28"/>
          <w:szCs w:val="28"/>
        </w:rPr>
      </w:pPr>
      <w:r w:rsidRPr="003440D5">
        <w:rPr>
          <w:rFonts w:ascii="Times New Roman" w:hAnsi="Times New Roman" w:cs="Times New Roman"/>
          <w:color w:val="auto"/>
          <w:sz w:val="28"/>
          <w:szCs w:val="28"/>
        </w:rPr>
        <w:lastRenderedPageBreak/>
        <w:t>2. Настоящее постановление подлежит опубликованию в средствах массовой информации, размещению на официальном сайте администрации города Дивногорска в информационно-телекоммуникационной сети Интернет.</w:t>
      </w:r>
    </w:p>
    <w:p w:rsidR="003440D5" w:rsidRPr="003440D5" w:rsidRDefault="003440D5" w:rsidP="003440D5">
      <w:pPr>
        <w:widowControl/>
        <w:ind w:firstLine="709"/>
        <w:jc w:val="both"/>
        <w:rPr>
          <w:rFonts w:ascii="Times New Roman" w:hAnsi="Times New Roman" w:cs="Times New Roman"/>
          <w:color w:val="auto"/>
          <w:sz w:val="28"/>
          <w:szCs w:val="28"/>
        </w:rPr>
      </w:pPr>
      <w:r w:rsidRPr="003440D5">
        <w:rPr>
          <w:rFonts w:ascii="Times New Roman" w:hAnsi="Times New Roman" w:cs="Times New Roman"/>
          <w:color w:val="auto"/>
          <w:sz w:val="28"/>
          <w:szCs w:val="28"/>
        </w:rPr>
        <w:t>3. Настоящее постановление вступает в силу с даты официального опубликования.</w:t>
      </w:r>
    </w:p>
    <w:p w:rsidR="003440D5" w:rsidRPr="003440D5" w:rsidRDefault="003440D5" w:rsidP="003440D5">
      <w:pPr>
        <w:widowControl/>
        <w:ind w:firstLine="709"/>
        <w:jc w:val="both"/>
        <w:rPr>
          <w:rFonts w:ascii="Times New Roman" w:hAnsi="Times New Roman" w:cs="Times New Roman"/>
          <w:color w:val="auto"/>
          <w:sz w:val="28"/>
          <w:szCs w:val="28"/>
        </w:rPr>
      </w:pPr>
      <w:r w:rsidRPr="003440D5">
        <w:rPr>
          <w:rFonts w:ascii="Times New Roman" w:hAnsi="Times New Roman" w:cs="Times New Roman"/>
          <w:color w:val="auto"/>
          <w:sz w:val="28"/>
          <w:szCs w:val="28"/>
        </w:rPr>
        <w:t>4. Контроль за исполнением настоящего постановления возложить на руководителя комитета обеспечения градостроительной деятельности, управления муниципальным имуществом и земельными отношениями Е.В. Бахмацкую.</w:t>
      </w:r>
    </w:p>
    <w:p w:rsidR="003440D5" w:rsidRPr="003440D5" w:rsidRDefault="003440D5" w:rsidP="003440D5">
      <w:pPr>
        <w:widowControl/>
        <w:tabs>
          <w:tab w:val="left" w:pos="993"/>
        </w:tabs>
        <w:jc w:val="both"/>
        <w:rPr>
          <w:rFonts w:ascii="Times New Roman" w:hAnsi="Times New Roman" w:cs="Times New Roman"/>
          <w:color w:val="auto"/>
          <w:sz w:val="28"/>
          <w:szCs w:val="28"/>
        </w:rPr>
      </w:pPr>
    </w:p>
    <w:p w:rsidR="003440D5" w:rsidRPr="003440D5" w:rsidRDefault="003440D5" w:rsidP="003440D5">
      <w:pPr>
        <w:widowControl/>
        <w:tabs>
          <w:tab w:val="left" w:pos="993"/>
        </w:tabs>
        <w:jc w:val="both"/>
        <w:rPr>
          <w:rFonts w:ascii="Times New Roman" w:hAnsi="Times New Roman" w:cs="Times New Roman"/>
          <w:color w:val="auto"/>
          <w:sz w:val="28"/>
          <w:szCs w:val="28"/>
        </w:rPr>
      </w:pPr>
    </w:p>
    <w:p w:rsidR="003440D5" w:rsidRPr="003440D5" w:rsidRDefault="003440D5" w:rsidP="003440D5">
      <w:pPr>
        <w:widowControl/>
        <w:tabs>
          <w:tab w:val="left" w:pos="993"/>
        </w:tabs>
        <w:jc w:val="both"/>
        <w:rPr>
          <w:rFonts w:ascii="Times New Roman" w:hAnsi="Times New Roman" w:cs="Times New Roman"/>
          <w:color w:val="auto"/>
          <w:sz w:val="28"/>
          <w:szCs w:val="28"/>
        </w:rPr>
      </w:pPr>
      <w:r w:rsidRPr="003440D5">
        <w:rPr>
          <w:rFonts w:ascii="Times New Roman" w:hAnsi="Times New Roman" w:cs="Times New Roman"/>
          <w:color w:val="auto"/>
          <w:sz w:val="28"/>
          <w:szCs w:val="28"/>
        </w:rPr>
        <w:t>Глава города</w:t>
      </w:r>
      <w:r w:rsidRPr="003440D5">
        <w:rPr>
          <w:rFonts w:ascii="Times New Roman" w:hAnsi="Times New Roman" w:cs="Times New Roman"/>
          <w:color w:val="auto"/>
          <w:sz w:val="28"/>
          <w:szCs w:val="28"/>
        </w:rPr>
        <w:tab/>
      </w:r>
      <w:r w:rsidRPr="003440D5">
        <w:rPr>
          <w:rFonts w:ascii="Times New Roman" w:hAnsi="Times New Roman" w:cs="Times New Roman"/>
          <w:color w:val="auto"/>
          <w:sz w:val="28"/>
          <w:szCs w:val="28"/>
        </w:rPr>
        <w:tab/>
      </w:r>
      <w:r w:rsidRPr="003440D5">
        <w:rPr>
          <w:rFonts w:ascii="Times New Roman" w:hAnsi="Times New Roman" w:cs="Times New Roman"/>
          <w:color w:val="auto"/>
          <w:sz w:val="28"/>
          <w:szCs w:val="28"/>
        </w:rPr>
        <w:tab/>
      </w:r>
      <w:r w:rsidRPr="003440D5">
        <w:rPr>
          <w:rFonts w:ascii="Times New Roman" w:hAnsi="Times New Roman" w:cs="Times New Roman"/>
          <w:color w:val="auto"/>
          <w:sz w:val="28"/>
          <w:szCs w:val="28"/>
        </w:rPr>
        <w:tab/>
      </w:r>
      <w:r w:rsidRPr="003440D5">
        <w:rPr>
          <w:rFonts w:ascii="Times New Roman" w:hAnsi="Times New Roman" w:cs="Times New Roman"/>
          <w:color w:val="auto"/>
          <w:sz w:val="28"/>
          <w:szCs w:val="28"/>
        </w:rPr>
        <w:tab/>
      </w:r>
      <w:r w:rsidRPr="003440D5">
        <w:rPr>
          <w:rFonts w:ascii="Times New Roman" w:hAnsi="Times New Roman" w:cs="Times New Roman"/>
          <w:color w:val="auto"/>
          <w:sz w:val="28"/>
          <w:szCs w:val="28"/>
        </w:rPr>
        <w:tab/>
      </w:r>
      <w:r w:rsidRPr="003440D5">
        <w:rPr>
          <w:rFonts w:ascii="Times New Roman" w:hAnsi="Times New Roman" w:cs="Times New Roman"/>
          <w:color w:val="auto"/>
          <w:sz w:val="28"/>
          <w:szCs w:val="28"/>
        </w:rPr>
        <w:tab/>
      </w:r>
      <w:r w:rsidRPr="003440D5">
        <w:rPr>
          <w:rFonts w:ascii="Times New Roman" w:hAnsi="Times New Roman" w:cs="Times New Roman"/>
          <w:color w:val="auto"/>
          <w:sz w:val="28"/>
          <w:szCs w:val="28"/>
        </w:rPr>
        <w:tab/>
      </w:r>
      <w:r w:rsidRPr="003440D5">
        <w:rPr>
          <w:rFonts w:ascii="Times New Roman" w:hAnsi="Times New Roman" w:cs="Times New Roman"/>
          <w:color w:val="auto"/>
          <w:sz w:val="28"/>
          <w:szCs w:val="28"/>
        </w:rPr>
        <w:tab/>
        <w:t>С.И. Егоров</w:t>
      </w:r>
    </w:p>
    <w:p w:rsidR="003440D5" w:rsidRDefault="003440D5" w:rsidP="009D0CF2">
      <w:pPr>
        <w:pStyle w:val="21"/>
        <w:widowControl/>
        <w:shd w:val="clear" w:color="auto" w:fill="auto"/>
        <w:spacing w:line="240" w:lineRule="auto"/>
        <w:ind w:left="5103"/>
        <w:rPr>
          <w:rStyle w:val="2"/>
          <w:color w:val="000000"/>
        </w:rPr>
      </w:pPr>
    </w:p>
    <w:p w:rsidR="003440D5" w:rsidRDefault="003440D5" w:rsidP="009D0CF2">
      <w:pPr>
        <w:pStyle w:val="21"/>
        <w:widowControl/>
        <w:shd w:val="clear" w:color="auto" w:fill="auto"/>
        <w:spacing w:line="240" w:lineRule="auto"/>
        <w:ind w:left="5103"/>
        <w:rPr>
          <w:rStyle w:val="2"/>
          <w:color w:val="000000"/>
        </w:rPr>
      </w:pPr>
    </w:p>
    <w:p w:rsidR="003440D5" w:rsidRDefault="003440D5" w:rsidP="009D0CF2">
      <w:pPr>
        <w:pStyle w:val="21"/>
        <w:widowControl/>
        <w:shd w:val="clear" w:color="auto" w:fill="auto"/>
        <w:spacing w:line="240" w:lineRule="auto"/>
        <w:ind w:left="5103"/>
        <w:rPr>
          <w:rStyle w:val="2"/>
          <w:color w:val="000000"/>
        </w:rPr>
      </w:pPr>
    </w:p>
    <w:p w:rsidR="003440D5" w:rsidRDefault="003440D5" w:rsidP="009D0CF2">
      <w:pPr>
        <w:pStyle w:val="21"/>
        <w:widowControl/>
        <w:shd w:val="clear" w:color="auto" w:fill="auto"/>
        <w:spacing w:line="240" w:lineRule="auto"/>
        <w:ind w:left="5103"/>
        <w:rPr>
          <w:rStyle w:val="2"/>
          <w:color w:val="000000"/>
        </w:rPr>
      </w:pPr>
    </w:p>
    <w:p w:rsidR="003440D5" w:rsidRDefault="003440D5" w:rsidP="009D0CF2">
      <w:pPr>
        <w:pStyle w:val="21"/>
        <w:widowControl/>
        <w:shd w:val="clear" w:color="auto" w:fill="auto"/>
        <w:spacing w:line="240" w:lineRule="auto"/>
        <w:ind w:left="5103"/>
        <w:rPr>
          <w:rStyle w:val="2"/>
          <w:color w:val="000000"/>
        </w:rPr>
      </w:pPr>
    </w:p>
    <w:p w:rsidR="003440D5" w:rsidRDefault="003440D5" w:rsidP="009D0CF2">
      <w:pPr>
        <w:pStyle w:val="21"/>
        <w:widowControl/>
        <w:shd w:val="clear" w:color="auto" w:fill="auto"/>
        <w:spacing w:line="240" w:lineRule="auto"/>
        <w:ind w:left="5103"/>
        <w:rPr>
          <w:rStyle w:val="2"/>
          <w:color w:val="000000"/>
        </w:rPr>
      </w:pPr>
    </w:p>
    <w:p w:rsidR="003440D5" w:rsidRDefault="003440D5" w:rsidP="009D0CF2">
      <w:pPr>
        <w:pStyle w:val="21"/>
        <w:widowControl/>
        <w:shd w:val="clear" w:color="auto" w:fill="auto"/>
        <w:spacing w:line="240" w:lineRule="auto"/>
        <w:ind w:left="5103"/>
        <w:rPr>
          <w:rStyle w:val="2"/>
          <w:color w:val="000000"/>
        </w:rPr>
      </w:pPr>
    </w:p>
    <w:p w:rsidR="003440D5" w:rsidRDefault="003440D5" w:rsidP="009D0CF2">
      <w:pPr>
        <w:pStyle w:val="21"/>
        <w:widowControl/>
        <w:shd w:val="clear" w:color="auto" w:fill="auto"/>
        <w:spacing w:line="240" w:lineRule="auto"/>
        <w:ind w:left="5103"/>
        <w:rPr>
          <w:rStyle w:val="2"/>
          <w:color w:val="000000"/>
        </w:rPr>
      </w:pPr>
    </w:p>
    <w:p w:rsidR="003440D5" w:rsidRDefault="003440D5" w:rsidP="009D0CF2">
      <w:pPr>
        <w:pStyle w:val="21"/>
        <w:widowControl/>
        <w:shd w:val="clear" w:color="auto" w:fill="auto"/>
        <w:spacing w:line="240" w:lineRule="auto"/>
        <w:ind w:left="5103"/>
        <w:rPr>
          <w:rStyle w:val="2"/>
          <w:color w:val="000000"/>
        </w:rPr>
      </w:pPr>
    </w:p>
    <w:p w:rsidR="003440D5" w:rsidRDefault="003440D5" w:rsidP="009D0CF2">
      <w:pPr>
        <w:pStyle w:val="21"/>
        <w:widowControl/>
        <w:shd w:val="clear" w:color="auto" w:fill="auto"/>
        <w:spacing w:line="240" w:lineRule="auto"/>
        <w:ind w:left="5103"/>
        <w:rPr>
          <w:rStyle w:val="2"/>
          <w:color w:val="000000"/>
        </w:rPr>
      </w:pPr>
    </w:p>
    <w:p w:rsidR="003440D5" w:rsidRDefault="003440D5" w:rsidP="009D0CF2">
      <w:pPr>
        <w:pStyle w:val="21"/>
        <w:widowControl/>
        <w:shd w:val="clear" w:color="auto" w:fill="auto"/>
        <w:spacing w:line="240" w:lineRule="auto"/>
        <w:ind w:left="5103"/>
        <w:rPr>
          <w:rStyle w:val="2"/>
          <w:color w:val="000000"/>
        </w:rPr>
      </w:pPr>
    </w:p>
    <w:p w:rsidR="003440D5" w:rsidRDefault="003440D5" w:rsidP="009D0CF2">
      <w:pPr>
        <w:pStyle w:val="21"/>
        <w:widowControl/>
        <w:shd w:val="clear" w:color="auto" w:fill="auto"/>
        <w:spacing w:line="240" w:lineRule="auto"/>
        <w:ind w:left="5103"/>
        <w:rPr>
          <w:rStyle w:val="2"/>
          <w:color w:val="000000"/>
        </w:rPr>
      </w:pPr>
    </w:p>
    <w:p w:rsidR="003440D5" w:rsidRDefault="003440D5" w:rsidP="009D0CF2">
      <w:pPr>
        <w:pStyle w:val="21"/>
        <w:widowControl/>
        <w:shd w:val="clear" w:color="auto" w:fill="auto"/>
        <w:spacing w:line="240" w:lineRule="auto"/>
        <w:ind w:left="5103"/>
        <w:rPr>
          <w:rStyle w:val="2"/>
          <w:color w:val="000000"/>
        </w:rPr>
      </w:pPr>
    </w:p>
    <w:p w:rsidR="003440D5" w:rsidRDefault="003440D5" w:rsidP="009D0CF2">
      <w:pPr>
        <w:pStyle w:val="21"/>
        <w:widowControl/>
        <w:shd w:val="clear" w:color="auto" w:fill="auto"/>
        <w:spacing w:line="240" w:lineRule="auto"/>
        <w:ind w:left="5103"/>
        <w:rPr>
          <w:rStyle w:val="2"/>
          <w:color w:val="000000"/>
        </w:rPr>
      </w:pPr>
    </w:p>
    <w:p w:rsidR="003440D5" w:rsidRDefault="003440D5" w:rsidP="009D0CF2">
      <w:pPr>
        <w:pStyle w:val="21"/>
        <w:widowControl/>
        <w:shd w:val="clear" w:color="auto" w:fill="auto"/>
        <w:spacing w:line="240" w:lineRule="auto"/>
        <w:ind w:left="5103"/>
        <w:rPr>
          <w:rStyle w:val="2"/>
          <w:color w:val="000000"/>
        </w:rPr>
      </w:pPr>
    </w:p>
    <w:p w:rsidR="003440D5" w:rsidRDefault="003440D5" w:rsidP="009D0CF2">
      <w:pPr>
        <w:pStyle w:val="21"/>
        <w:widowControl/>
        <w:shd w:val="clear" w:color="auto" w:fill="auto"/>
        <w:spacing w:line="240" w:lineRule="auto"/>
        <w:ind w:left="5103"/>
        <w:rPr>
          <w:rStyle w:val="2"/>
          <w:color w:val="000000"/>
        </w:rPr>
      </w:pPr>
    </w:p>
    <w:p w:rsidR="003440D5" w:rsidRDefault="003440D5" w:rsidP="009D0CF2">
      <w:pPr>
        <w:pStyle w:val="21"/>
        <w:widowControl/>
        <w:shd w:val="clear" w:color="auto" w:fill="auto"/>
        <w:spacing w:line="240" w:lineRule="auto"/>
        <w:ind w:left="5103"/>
        <w:rPr>
          <w:rStyle w:val="2"/>
          <w:color w:val="000000"/>
        </w:rPr>
      </w:pPr>
    </w:p>
    <w:p w:rsidR="003440D5" w:rsidRDefault="003440D5" w:rsidP="009D0CF2">
      <w:pPr>
        <w:pStyle w:val="21"/>
        <w:widowControl/>
        <w:shd w:val="clear" w:color="auto" w:fill="auto"/>
        <w:spacing w:line="240" w:lineRule="auto"/>
        <w:ind w:left="5103"/>
        <w:rPr>
          <w:rStyle w:val="2"/>
          <w:color w:val="000000"/>
        </w:rPr>
      </w:pPr>
    </w:p>
    <w:p w:rsidR="003440D5" w:rsidRDefault="003440D5" w:rsidP="009D0CF2">
      <w:pPr>
        <w:pStyle w:val="21"/>
        <w:widowControl/>
        <w:shd w:val="clear" w:color="auto" w:fill="auto"/>
        <w:spacing w:line="240" w:lineRule="auto"/>
        <w:ind w:left="5103"/>
        <w:rPr>
          <w:rStyle w:val="2"/>
          <w:color w:val="000000"/>
        </w:rPr>
      </w:pPr>
    </w:p>
    <w:p w:rsidR="003440D5" w:rsidRDefault="003440D5" w:rsidP="009D0CF2">
      <w:pPr>
        <w:pStyle w:val="21"/>
        <w:widowControl/>
        <w:shd w:val="clear" w:color="auto" w:fill="auto"/>
        <w:spacing w:line="240" w:lineRule="auto"/>
        <w:ind w:left="5103"/>
        <w:rPr>
          <w:rStyle w:val="2"/>
          <w:color w:val="000000"/>
        </w:rPr>
      </w:pPr>
    </w:p>
    <w:p w:rsidR="003440D5" w:rsidRDefault="003440D5" w:rsidP="009D0CF2">
      <w:pPr>
        <w:pStyle w:val="21"/>
        <w:widowControl/>
        <w:shd w:val="clear" w:color="auto" w:fill="auto"/>
        <w:spacing w:line="240" w:lineRule="auto"/>
        <w:ind w:left="5103"/>
        <w:rPr>
          <w:rStyle w:val="2"/>
          <w:color w:val="000000"/>
        </w:rPr>
      </w:pPr>
    </w:p>
    <w:p w:rsidR="003440D5" w:rsidRDefault="003440D5" w:rsidP="009D0CF2">
      <w:pPr>
        <w:pStyle w:val="21"/>
        <w:widowControl/>
        <w:shd w:val="clear" w:color="auto" w:fill="auto"/>
        <w:spacing w:line="240" w:lineRule="auto"/>
        <w:ind w:left="5103"/>
        <w:rPr>
          <w:rStyle w:val="2"/>
          <w:color w:val="000000"/>
        </w:rPr>
      </w:pPr>
    </w:p>
    <w:p w:rsidR="003440D5" w:rsidRDefault="003440D5" w:rsidP="009D0CF2">
      <w:pPr>
        <w:pStyle w:val="21"/>
        <w:widowControl/>
        <w:shd w:val="clear" w:color="auto" w:fill="auto"/>
        <w:spacing w:line="240" w:lineRule="auto"/>
        <w:ind w:left="5103"/>
        <w:rPr>
          <w:rStyle w:val="2"/>
          <w:color w:val="000000"/>
        </w:rPr>
      </w:pPr>
    </w:p>
    <w:p w:rsidR="003440D5" w:rsidRDefault="003440D5" w:rsidP="009D0CF2">
      <w:pPr>
        <w:pStyle w:val="21"/>
        <w:widowControl/>
        <w:shd w:val="clear" w:color="auto" w:fill="auto"/>
        <w:spacing w:line="240" w:lineRule="auto"/>
        <w:ind w:left="5103"/>
        <w:rPr>
          <w:rStyle w:val="2"/>
          <w:color w:val="000000"/>
        </w:rPr>
      </w:pPr>
    </w:p>
    <w:p w:rsidR="003440D5" w:rsidRDefault="003440D5" w:rsidP="009D0CF2">
      <w:pPr>
        <w:pStyle w:val="21"/>
        <w:widowControl/>
        <w:shd w:val="clear" w:color="auto" w:fill="auto"/>
        <w:spacing w:line="240" w:lineRule="auto"/>
        <w:ind w:left="5103"/>
        <w:rPr>
          <w:rStyle w:val="2"/>
          <w:color w:val="000000"/>
        </w:rPr>
      </w:pPr>
    </w:p>
    <w:p w:rsidR="003440D5" w:rsidRDefault="003440D5" w:rsidP="009D0CF2">
      <w:pPr>
        <w:pStyle w:val="21"/>
        <w:widowControl/>
        <w:shd w:val="clear" w:color="auto" w:fill="auto"/>
        <w:spacing w:line="240" w:lineRule="auto"/>
        <w:ind w:left="5103"/>
        <w:rPr>
          <w:rStyle w:val="2"/>
          <w:color w:val="000000"/>
        </w:rPr>
      </w:pPr>
    </w:p>
    <w:p w:rsidR="003440D5" w:rsidRDefault="003440D5" w:rsidP="009D0CF2">
      <w:pPr>
        <w:pStyle w:val="21"/>
        <w:widowControl/>
        <w:shd w:val="clear" w:color="auto" w:fill="auto"/>
        <w:spacing w:line="240" w:lineRule="auto"/>
        <w:ind w:left="5103"/>
        <w:rPr>
          <w:rStyle w:val="2"/>
          <w:color w:val="000000"/>
        </w:rPr>
      </w:pPr>
    </w:p>
    <w:p w:rsidR="003440D5" w:rsidRDefault="003440D5" w:rsidP="009D0CF2">
      <w:pPr>
        <w:pStyle w:val="21"/>
        <w:widowControl/>
        <w:shd w:val="clear" w:color="auto" w:fill="auto"/>
        <w:spacing w:line="240" w:lineRule="auto"/>
        <w:ind w:left="5103"/>
        <w:rPr>
          <w:rStyle w:val="2"/>
          <w:color w:val="000000"/>
        </w:rPr>
      </w:pPr>
    </w:p>
    <w:p w:rsidR="003440D5" w:rsidRDefault="003440D5" w:rsidP="009D0CF2">
      <w:pPr>
        <w:pStyle w:val="21"/>
        <w:widowControl/>
        <w:shd w:val="clear" w:color="auto" w:fill="auto"/>
        <w:spacing w:line="240" w:lineRule="auto"/>
        <w:ind w:left="5103"/>
        <w:rPr>
          <w:rStyle w:val="2"/>
          <w:color w:val="000000"/>
        </w:rPr>
      </w:pPr>
    </w:p>
    <w:p w:rsidR="003440D5" w:rsidRDefault="003440D5" w:rsidP="009D0CF2">
      <w:pPr>
        <w:pStyle w:val="21"/>
        <w:widowControl/>
        <w:shd w:val="clear" w:color="auto" w:fill="auto"/>
        <w:spacing w:line="240" w:lineRule="auto"/>
        <w:ind w:left="5103"/>
        <w:rPr>
          <w:rStyle w:val="2"/>
          <w:color w:val="000000"/>
        </w:rPr>
      </w:pPr>
    </w:p>
    <w:p w:rsidR="003440D5" w:rsidRDefault="003440D5" w:rsidP="009D0CF2">
      <w:pPr>
        <w:pStyle w:val="21"/>
        <w:widowControl/>
        <w:shd w:val="clear" w:color="auto" w:fill="auto"/>
        <w:spacing w:line="240" w:lineRule="auto"/>
        <w:ind w:left="5103"/>
        <w:rPr>
          <w:rStyle w:val="2"/>
          <w:color w:val="000000"/>
        </w:rPr>
      </w:pPr>
    </w:p>
    <w:p w:rsidR="003440D5" w:rsidRDefault="003440D5" w:rsidP="009D0CF2">
      <w:pPr>
        <w:pStyle w:val="21"/>
        <w:widowControl/>
        <w:shd w:val="clear" w:color="auto" w:fill="auto"/>
        <w:spacing w:line="240" w:lineRule="auto"/>
        <w:ind w:left="5103"/>
        <w:rPr>
          <w:rStyle w:val="2"/>
          <w:color w:val="000000"/>
        </w:rPr>
      </w:pPr>
    </w:p>
    <w:p w:rsidR="003440D5" w:rsidRDefault="003440D5" w:rsidP="009D0CF2">
      <w:pPr>
        <w:pStyle w:val="21"/>
        <w:widowControl/>
        <w:shd w:val="clear" w:color="auto" w:fill="auto"/>
        <w:spacing w:line="240" w:lineRule="auto"/>
        <w:ind w:left="5103"/>
        <w:rPr>
          <w:rStyle w:val="2"/>
          <w:color w:val="000000"/>
        </w:rPr>
      </w:pPr>
    </w:p>
    <w:p w:rsidR="003440D5" w:rsidRDefault="003440D5" w:rsidP="009D0CF2">
      <w:pPr>
        <w:pStyle w:val="21"/>
        <w:widowControl/>
        <w:shd w:val="clear" w:color="auto" w:fill="auto"/>
        <w:spacing w:line="240" w:lineRule="auto"/>
        <w:ind w:left="5103"/>
        <w:rPr>
          <w:rStyle w:val="2"/>
          <w:color w:val="000000"/>
        </w:rPr>
      </w:pPr>
    </w:p>
    <w:p w:rsidR="003440D5" w:rsidRDefault="003440D5" w:rsidP="009D0CF2">
      <w:pPr>
        <w:pStyle w:val="21"/>
        <w:widowControl/>
        <w:shd w:val="clear" w:color="auto" w:fill="auto"/>
        <w:spacing w:line="240" w:lineRule="auto"/>
        <w:ind w:left="5103"/>
        <w:rPr>
          <w:rStyle w:val="2"/>
          <w:color w:val="000000"/>
        </w:rPr>
      </w:pPr>
    </w:p>
    <w:p w:rsidR="003440D5" w:rsidRDefault="003440D5" w:rsidP="009D0CF2">
      <w:pPr>
        <w:pStyle w:val="21"/>
        <w:widowControl/>
        <w:shd w:val="clear" w:color="auto" w:fill="auto"/>
        <w:spacing w:line="240" w:lineRule="auto"/>
        <w:ind w:left="5103"/>
        <w:rPr>
          <w:rStyle w:val="2"/>
          <w:color w:val="000000"/>
        </w:rPr>
      </w:pPr>
    </w:p>
    <w:p w:rsidR="003440D5" w:rsidRDefault="003440D5" w:rsidP="009D0CF2">
      <w:pPr>
        <w:pStyle w:val="21"/>
        <w:widowControl/>
        <w:shd w:val="clear" w:color="auto" w:fill="auto"/>
        <w:spacing w:line="240" w:lineRule="auto"/>
        <w:ind w:left="5103"/>
        <w:rPr>
          <w:rStyle w:val="2"/>
          <w:color w:val="000000"/>
        </w:rPr>
      </w:pPr>
    </w:p>
    <w:p w:rsidR="003440D5" w:rsidRDefault="003440D5" w:rsidP="009D0CF2">
      <w:pPr>
        <w:pStyle w:val="21"/>
        <w:widowControl/>
        <w:shd w:val="clear" w:color="auto" w:fill="auto"/>
        <w:spacing w:line="240" w:lineRule="auto"/>
        <w:ind w:left="5103"/>
        <w:rPr>
          <w:rStyle w:val="2"/>
          <w:color w:val="000000"/>
        </w:rPr>
      </w:pPr>
    </w:p>
    <w:p w:rsidR="003440D5" w:rsidRDefault="003440D5" w:rsidP="009D0CF2">
      <w:pPr>
        <w:pStyle w:val="21"/>
        <w:widowControl/>
        <w:shd w:val="clear" w:color="auto" w:fill="auto"/>
        <w:spacing w:line="240" w:lineRule="auto"/>
        <w:ind w:left="5103"/>
        <w:rPr>
          <w:rStyle w:val="2"/>
          <w:color w:val="000000"/>
        </w:rPr>
      </w:pPr>
    </w:p>
    <w:p w:rsidR="003440D5" w:rsidRDefault="003440D5" w:rsidP="009D0CF2">
      <w:pPr>
        <w:pStyle w:val="21"/>
        <w:widowControl/>
        <w:shd w:val="clear" w:color="auto" w:fill="auto"/>
        <w:spacing w:line="240" w:lineRule="auto"/>
        <w:ind w:left="5103"/>
        <w:rPr>
          <w:rStyle w:val="2"/>
          <w:color w:val="000000"/>
        </w:rPr>
      </w:pPr>
    </w:p>
    <w:p w:rsidR="003440D5" w:rsidRDefault="003440D5" w:rsidP="009D0CF2">
      <w:pPr>
        <w:pStyle w:val="21"/>
        <w:widowControl/>
        <w:shd w:val="clear" w:color="auto" w:fill="auto"/>
        <w:spacing w:line="240" w:lineRule="auto"/>
        <w:ind w:left="5103"/>
        <w:rPr>
          <w:rStyle w:val="2"/>
          <w:color w:val="000000"/>
        </w:rPr>
      </w:pPr>
    </w:p>
    <w:p w:rsidR="007B3CEB" w:rsidRPr="009D0CF2" w:rsidRDefault="007B3CEB" w:rsidP="009D0CF2">
      <w:pPr>
        <w:pStyle w:val="21"/>
        <w:widowControl/>
        <w:shd w:val="clear" w:color="auto" w:fill="auto"/>
        <w:spacing w:line="240" w:lineRule="auto"/>
        <w:ind w:left="5103"/>
      </w:pPr>
      <w:r w:rsidRPr="009D0CF2">
        <w:rPr>
          <w:rStyle w:val="2"/>
          <w:color w:val="000000"/>
        </w:rPr>
        <w:lastRenderedPageBreak/>
        <w:t>Приложение</w:t>
      </w:r>
    </w:p>
    <w:p w:rsidR="007B3CEB" w:rsidRDefault="007B3CEB" w:rsidP="009D0CF2">
      <w:pPr>
        <w:pStyle w:val="21"/>
        <w:widowControl/>
        <w:shd w:val="clear" w:color="auto" w:fill="auto"/>
        <w:spacing w:line="240" w:lineRule="auto"/>
        <w:ind w:left="5103"/>
        <w:rPr>
          <w:rStyle w:val="2"/>
          <w:color w:val="000000"/>
        </w:rPr>
      </w:pPr>
      <w:r w:rsidRPr="009D0CF2">
        <w:rPr>
          <w:rStyle w:val="2"/>
          <w:color w:val="000000"/>
        </w:rPr>
        <w:t>к постановлению администрации города Дивногорска об утверждении административного регламента «Предоставление земельного участка, на котором расположен гараж, являющийся объектом капитального строительства и возведенный до дня введения в действие Градостроительного кодекса РФ»</w:t>
      </w:r>
    </w:p>
    <w:p w:rsidR="009D0CF2" w:rsidRPr="009D0CF2" w:rsidRDefault="009D0CF2" w:rsidP="009D0CF2">
      <w:pPr>
        <w:pStyle w:val="21"/>
        <w:widowControl/>
        <w:shd w:val="clear" w:color="auto" w:fill="auto"/>
        <w:spacing w:line="240" w:lineRule="auto"/>
        <w:ind w:firstLine="709"/>
        <w:rPr>
          <w:sz w:val="28"/>
          <w:szCs w:val="28"/>
        </w:rPr>
      </w:pPr>
    </w:p>
    <w:p w:rsidR="009D0CF2" w:rsidRPr="009D0CF2" w:rsidRDefault="007B3CEB" w:rsidP="009D0CF2">
      <w:pPr>
        <w:pStyle w:val="a6"/>
        <w:widowControl/>
        <w:shd w:val="clear" w:color="auto" w:fill="auto"/>
        <w:spacing w:before="0" w:after="0" w:line="240" w:lineRule="auto"/>
        <w:ind w:firstLine="709"/>
        <w:rPr>
          <w:rStyle w:val="1"/>
          <w:color w:val="000000"/>
          <w:sz w:val="28"/>
          <w:szCs w:val="28"/>
        </w:rPr>
      </w:pPr>
      <w:r w:rsidRPr="009D0CF2">
        <w:rPr>
          <w:rStyle w:val="1"/>
          <w:color w:val="000000"/>
          <w:sz w:val="28"/>
          <w:szCs w:val="28"/>
        </w:rPr>
        <w:t xml:space="preserve">АДМИНИСТРАТИВНЫЙ РЕГЛАМЕНТ </w:t>
      </w:r>
    </w:p>
    <w:p w:rsidR="007B3CEB" w:rsidRPr="009D0CF2" w:rsidRDefault="007B3CEB" w:rsidP="009D0CF2">
      <w:pPr>
        <w:pStyle w:val="a6"/>
        <w:widowControl/>
        <w:shd w:val="clear" w:color="auto" w:fill="auto"/>
        <w:spacing w:before="0" w:after="0" w:line="240" w:lineRule="auto"/>
        <w:ind w:firstLine="709"/>
        <w:rPr>
          <w:rStyle w:val="1"/>
          <w:color w:val="000000"/>
          <w:sz w:val="28"/>
          <w:szCs w:val="28"/>
        </w:rPr>
      </w:pPr>
      <w:r w:rsidRPr="009D0CF2">
        <w:rPr>
          <w:rStyle w:val="1"/>
          <w:color w:val="000000"/>
          <w:sz w:val="28"/>
          <w:szCs w:val="28"/>
        </w:rPr>
        <w:t>предоставления муниципальной услуги по предоставлению земельного участка, на котором расположен гараж, являющийся объектом капитального строительства и возведенный до введения в действие Градостроительного кодекса РФ</w:t>
      </w:r>
    </w:p>
    <w:p w:rsidR="009D0CF2" w:rsidRPr="009D0CF2" w:rsidRDefault="009D0CF2" w:rsidP="009D0CF2">
      <w:pPr>
        <w:pStyle w:val="a6"/>
        <w:widowControl/>
        <w:shd w:val="clear" w:color="auto" w:fill="auto"/>
        <w:spacing w:before="0" w:after="0" w:line="240" w:lineRule="auto"/>
        <w:ind w:firstLine="709"/>
        <w:rPr>
          <w:sz w:val="28"/>
          <w:szCs w:val="28"/>
        </w:rPr>
      </w:pPr>
    </w:p>
    <w:p w:rsidR="007B3CEB" w:rsidRPr="009D0CF2" w:rsidRDefault="007B3CEB" w:rsidP="003440D5">
      <w:pPr>
        <w:pStyle w:val="a6"/>
        <w:widowControl/>
        <w:shd w:val="clear" w:color="auto" w:fill="auto"/>
        <w:spacing w:before="0" w:after="0" w:line="240" w:lineRule="auto"/>
        <w:rPr>
          <w:rStyle w:val="1"/>
          <w:color w:val="000000"/>
          <w:sz w:val="28"/>
          <w:szCs w:val="28"/>
        </w:rPr>
      </w:pPr>
      <w:r w:rsidRPr="009D0CF2">
        <w:rPr>
          <w:rStyle w:val="1"/>
          <w:color w:val="000000"/>
          <w:sz w:val="28"/>
          <w:szCs w:val="28"/>
        </w:rPr>
        <w:t>1. ОБЩИЕ ПОЛОЖЕНИЯ</w:t>
      </w:r>
    </w:p>
    <w:p w:rsidR="009D0CF2" w:rsidRPr="009D0CF2" w:rsidRDefault="009D0CF2" w:rsidP="009D0CF2">
      <w:pPr>
        <w:pStyle w:val="a6"/>
        <w:widowControl/>
        <w:shd w:val="clear" w:color="auto" w:fill="auto"/>
        <w:spacing w:before="0" w:after="0" w:line="240" w:lineRule="auto"/>
        <w:ind w:firstLine="709"/>
        <w:rPr>
          <w:sz w:val="28"/>
          <w:szCs w:val="28"/>
        </w:rPr>
      </w:pPr>
    </w:p>
    <w:p w:rsidR="007B3CEB" w:rsidRPr="009D0CF2" w:rsidRDefault="00116A93" w:rsidP="00116A93">
      <w:pPr>
        <w:pStyle w:val="a6"/>
        <w:widowControl/>
        <w:shd w:val="clear" w:color="auto" w:fill="auto"/>
        <w:tabs>
          <w:tab w:val="left" w:pos="1139"/>
        </w:tabs>
        <w:spacing w:before="0" w:after="0" w:line="240" w:lineRule="auto"/>
        <w:ind w:firstLine="709"/>
        <w:jc w:val="both"/>
        <w:rPr>
          <w:sz w:val="28"/>
          <w:szCs w:val="28"/>
        </w:rPr>
      </w:pPr>
      <w:r>
        <w:rPr>
          <w:rStyle w:val="1"/>
          <w:color w:val="000000"/>
          <w:sz w:val="28"/>
          <w:szCs w:val="28"/>
        </w:rPr>
        <w:t xml:space="preserve">1. </w:t>
      </w:r>
      <w:r w:rsidR="007B3CEB" w:rsidRPr="009D0CF2">
        <w:rPr>
          <w:rStyle w:val="1"/>
          <w:color w:val="000000"/>
          <w:sz w:val="28"/>
          <w:szCs w:val="28"/>
        </w:rPr>
        <w:t>Настоящий Административный регламент (далее - Регламент) устанавливает порядок и стандарт предоставления муниципальной услуги по предоставлению земельного участка, на котором расположен гараж, являющийся объектом капитального строительства и возведенный до введение в действие Градостроительного кодекса РФ (далее - муниципальная услуга), включающий сроки последовательность действий (далее - административные процедуры) отделов администрации города Дивногорска (далее - администрация города) при предоставлении муниципальной услуги.</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Действие настоящего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городского округа города Дивногорск, полномочия по распоряжению которыми в соответствии с федеральным законодательством возложены на органы местного самоуправления.</w:t>
      </w:r>
    </w:p>
    <w:p w:rsidR="007B3CEB" w:rsidRPr="009D0CF2" w:rsidRDefault="00116A93" w:rsidP="00116A93">
      <w:pPr>
        <w:pStyle w:val="a6"/>
        <w:widowControl/>
        <w:shd w:val="clear" w:color="auto" w:fill="auto"/>
        <w:tabs>
          <w:tab w:val="left" w:pos="1139"/>
        </w:tabs>
        <w:spacing w:before="0" w:after="0" w:line="240" w:lineRule="auto"/>
        <w:ind w:firstLine="709"/>
        <w:jc w:val="both"/>
        <w:rPr>
          <w:sz w:val="28"/>
          <w:szCs w:val="28"/>
        </w:rPr>
      </w:pPr>
      <w:r>
        <w:rPr>
          <w:rStyle w:val="1"/>
          <w:color w:val="000000"/>
          <w:sz w:val="28"/>
          <w:szCs w:val="28"/>
        </w:rPr>
        <w:t xml:space="preserve">2. </w:t>
      </w:r>
      <w:r w:rsidR="007B3CEB" w:rsidRPr="009D0CF2">
        <w:rPr>
          <w:rStyle w:val="1"/>
          <w:color w:val="000000"/>
          <w:sz w:val="28"/>
          <w:szCs w:val="28"/>
        </w:rPr>
        <w:t>Муниципальная услуга предоставляется по письменным заявлениям физических лиц их представителей, наделенных полномочиями в порядке, установленном законодательством РФ, выступать от их имени при взаимодействии с уполномоченным органом при предоставлении муниципальной услуги (далее - Заявители).</w:t>
      </w:r>
    </w:p>
    <w:p w:rsidR="007B3CEB" w:rsidRPr="009D0CF2" w:rsidRDefault="00116A93" w:rsidP="00116A93">
      <w:pPr>
        <w:pStyle w:val="a6"/>
        <w:widowControl/>
        <w:shd w:val="clear" w:color="auto" w:fill="auto"/>
        <w:tabs>
          <w:tab w:val="left" w:pos="1139"/>
        </w:tabs>
        <w:spacing w:before="0" w:after="0" w:line="240" w:lineRule="auto"/>
        <w:ind w:firstLine="709"/>
        <w:jc w:val="both"/>
        <w:rPr>
          <w:sz w:val="28"/>
          <w:szCs w:val="28"/>
        </w:rPr>
      </w:pPr>
      <w:r>
        <w:rPr>
          <w:rStyle w:val="1"/>
          <w:color w:val="000000"/>
          <w:sz w:val="28"/>
          <w:szCs w:val="28"/>
        </w:rPr>
        <w:t xml:space="preserve">3. </w:t>
      </w:r>
      <w:r w:rsidR="007B3CEB" w:rsidRPr="009D0CF2">
        <w:rPr>
          <w:rStyle w:val="1"/>
          <w:color w:val="000000"/>
          <w:sz w:val="28"/>
          <w:szCs w:val="28"/>
        </w:rPr>
        <w:t>Муниципальная услуга предоставляется в случае, если земельный участок поставлен на государственный кадастровый учет в соответствии с Федеральным законом от 13.07.2015 № 218-ФЗ «О государственной регистрации недвижимости» и его предстоит предоставить без проведения торгов из числа оснований, предусмотренных пунктами 2, 20 статьи 3.7 Федерального закона от 25.10.2001 № 137-ФЭ «О введении в действие Земельного кодекса РФ» (далее - Закон № 1Э7-ФЗ).</w:t>
      </w:r>
    </w:p>
    <w:p w:rsidR="007B3CEB" w:rsidRPr="009D0CF2" w:rsidRDefault="00116A93" w:rsidP="00116A93">
      <w:pPr>
        <w:pStyle w:val="a6"/>
        <w:widowControl/>
        <w:shd w:val="clear" w:color="auto" w:fill="auto"/>
        <w:tabs>
          <w:tab w:val="left" w:pos="1139"/>
        </w:tabs>
        <w:spacing w:before="0" w:after="0" w:line="240" w:lineRule="auto"/>
        <w:ind w:firstLine="709"/>
        <w:jc w:val="both"/>
        <w:rPr>
          <w:sz w:val="28"/>
          <w:szCs w:val="28"/>
        </w:rPr>
      </w:pPr>
      <w:r>
        <w:rPr>
          <w:rStyle w:val="1"/>
          <w:color w:val="000000"/>
          <w:sz w:val="28"/>
          <w:szCs w:val="28"/>
        </w:rPr>
        <w:t xml:space="preserve">4. </w:t>
      </w:r>
      <w:r w:rsidR="007B3CEB" w:rsidRPr="009D0CF2">
        <w:rPr>
          <w:rStyle w:val="1"/>
          <w:color w:val="000000"/>
          <w:sz w:val="28"/>
          <w:szCs w:val="28"/>
        </w:rPr>
        <w:t xml:space="preserve">Сведения о местонахождении и графике работы администрации города, справочных телефонах, адресах электронной почты, местах и графике приема </w:t>
      </w:r>
      <w:r w:rsidR="007B3CEB" w:rsidRPr="009D0CF2">
        <w:rPr>
          <w:rStyle w:val="1"/>
          <w:color w:val="000000"/>
          <w:sz w:val="28"/>
          <w:szCs w:val="28"/>
        </w:rPr>
        <w:lastRenderedPageBreak/>
        <w:t xml:space="preserve">заявителей, в том числе приема заявлений и выдачи результата предоставления муниципальной услуги, форма заявления, перечень документов, прилагаемых к заявлению, размещаются на официальном сайте администрации города по адресу: </w:t>
      </w:r>
      <w:r w:rsidR="007B3CEB" w:rsidRPr="00413832">
        <w:rPr>
          <w:rStyle w:val="1"/>
          <w:color w:val="000000"/>
          <w:sz w:val="28"/>
          <w:szCs w:val="28"/>
          <w:lang w:val="en-US" w:eastAsia="en-US"/>
        </w:rPr>
        <w:t>www</w:t>
      </w:r>
      <w:r w:rsidR="007B3CEB" w:rsidRPr="00413832">
        <w:rPr>
          <w:rStyle w:val="1"/>
          <w:color w:val="000000"/>
          <w:sz w:val="28"/>
          <w:szCs w:val="28"/>
          <w:lang w:eastAsia="en-US"/>
        </w:rPr>
        <w:t>.</w:t>
      </w:r>
      <w:r w:rsidR="007B3CEB" w:rsidRPr="00413832">
        <w:rPr>
          <w:rStyle w:val="1"/>
          <w:color w:val="000000"/>
          <w:sz w:val="28"/>
          <w:szCs w:val="28"/>
          <w:lang w:val="en-US" w:eastAsia="en-US"/>
        </w:rPr>
        <w:t>divnogosk</w:t>
      </w:r>
      <w:r w:rsidR="007B3CEB" w:rsidRPr="00413832">
        <w:rPr>
          <w:rStyle w:val="1"/>
          <w:color w:val="000000"/>
          <w:sz w:val="28"/>
          <w:szCs w:val="28"/>
          <w:lang w:eastAsia="en-US"/>
        </w:rPr>
        <w:t>-</w:t>
      </w:r>
      <w:r w:rsidR="007B3CEB" w:rsidRPr="00413832">
        <w:rPr>
          <w:rStyle w:val="1"/>
          <w:color w:val="000000"/>
          <w:sz w:val="28"/>
          <w:szCs w:val="28"/>
          <w:lang w:val="en-US" w:eastAsia="en-US"/>
        </w:rPr>
        <w:t>adm</w:t>
      </w:r>
      <w:r w:rsidR="007B3CEB" w:rsidRPr="00413832">
        <w:rPr>
          <w:rStyle w:val="1"/>
          <w:color w:val="000000"/>
          <w:sz w:val="28"/>
          <w:szCs w:val="28"/>
          <w:lang w:eastAsia="en-US"/>
        </w:rPr>
        <w:t>.</w:t>
      </w:r>
      <w:r w:rsidR="007B3CEB" w:rsidRPr="00413832">
        <w:rPr>
          <w:rStyle w:val="1"/>
          <w:color w:val="000000"/>
          <w:sz w:val="28"/>
          <w:szCs w:val="28"/>
          <w:lang w:val="en-US" w:eastAsia="en-US"/>
        </w:rPr>
        <w:t>ru</w:t>
      </w:r>
      <w:r w:rsidR="007B3CEB" w:rsidRPr="009D0CF2">
        <w:rPr>
          <w:rStyle w:val="1"/>
          <w:color w:val="000000"/>
          <w:sz w:val="28"/>
          <w:szCs w:val="28"/>
          <w:lang w:eastAsia="en-US"/>
        </w:rPr>
        <w:t xml:space="preserve"> </w:t>
      </w:r>
      <w:r w:rsidR="007B3CEB" w:rsidRPr="009D0CF2">
        <w:rPr>
          <w:rStyle w:val="1"/>
          <w:color w:val="000000"/>
          <w:sz w:val="28"/>
          <w:szCs w:val="28"/>
        </w:rPr>
        <w:t>(далее - Сайт), на странице муниципальной услуги в разделе «Реестр муниципальных услуг», а также на информационных стендах, расположенных в местах, определенных для приема заявителей.</w:t>
      </w:r>
    </w:p>
    <w:p w:rsidR="007B3CEB" w:rsidRPr="009D0CF2" w:rsidRDefault="00116A93" w:rsidP="00413832">
      <w:pPr>
        <w:pStyle w:val="a6"/>
        <w:widowControl/>
        <w:shd w:val="clear" w:color="auto" w:fill="auto"/>
        <w:tabs>
          <w:tab w:val="left" w:pos="1060"/>
        </w:tabs>
        <w:spacing w:before="0" w:after="0" w:line="240" w:lineRule="auto"/>
        <w:ind w:firstLine="709"/>
        <w:jc w:val="both"/>
        <w:rPr>
          <w:sz w:val="28"/>
          <w:szCs w:val="28"/>
        </w:rPr>
      </w:pPr>
      <w:r>
        <w:rPr>
          <w:rStyle w:val="1"/>
          <w:color w:val="000000"/>
          <w:sz w:val="28"/>
          <w:szCs w:val="28"/>
        </w:rPr>
        <w:t xml:space="preserve">5. </w:t>
      </w:r>
      <w:r w:rsidR="007B3CEB" w:rsidRPr="009D0CF2">
        <w:rPr>
          <w:rStyle w:val="1"/>
          <w:color w:val="000000"/>
          <w:sz w:val="28"/>
          <w:szCs w:val="28"/>
        </w:rPr>
        <w:t>Заявление и приложенные к нему документы могут быть поданы: посредством почтового отправления в администрацию города</w:t>
      </w:r>
      <w:r w:rsidR="00413832">
        <w:rPr>
          <w:rStyle w:val="1"/>
          <w:color w:val="000000"/>
          <w:sz w:val="28"/>
          <w:szCs w:val="28"/>
        </w:rPr>
        <w:t xml:space="preserve"> </w:t>
      </w:r>
      <w:r w:rsidR="007B3CEB" w:rsidRPr="009D0CF2">
        <w:rPr>
          <w:rStyle w:val="1"/>
          <w:color w:val="000000"/>
          <w:sz w:val="28"/>
          <w:szCs w:val="28"/>
        </w:rPr>
        <w:t>Дивногорска (663090, г. Дивногорск, ул. Комсомольская, 2);</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лично (через уполномоченного представителя) по адресу (663090, г</w:t>
      </w:r>
      <w:r w:rsidR="00413832">
        <w:rPr>
          <w:rStyle w:val="1"/>
          <w:color w:val="000000"/>
          <w:sz w:val="28"/>
          <w:szCs w:val="28"/>
        </w:rPr>
        <w:t>. </w:t>
      </w:r>
      <w:r w:rsidRPr="009D0CF2">
        <w:rPr>
          <w:rStyle w:val="1"/>
          <w:color w:val="000000"/>
          <w:sz w:val="28"/>
          <w:szCs w:val="28"/>
        </w:rPr>
        <w:t>Дивногорск, ул. Комсомольская, 2, каб. 402) и в часы приема, указанные на Сайте;</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лично или через уполномоченного представителя в КГБУ "Многофункциональный центр предоставления государственных и муниципальных услуг" (далее - МФЦ). Сведения о местонахождении и графике работы МФЦ размещены на сайте МФЦ в информационно</w:t>
      </w:r>
      <w:r w:rsidRPr="009D0CF2">
        <w:rPr>
          <w:rStyle w:val="1"/>
          <w:color w:val="000000"/>
          <w:sz w:val="28"/>
          <w:szCs w:val="28"/>
        </w:rPr>
        <w:softHyphen/>
        <w:t xml:space="preserve">телекоммуникационной сети Интернет по адресу: </w:t>
      </w:r>
      <w:r w:rsidRPr="00413832">
        <w:rPr>
          <w:rStyle w:val="1"/>
          <w:color w:val="000000"/>
          <w:sz w:val="28"/>
          <w:szCs w:val="28"/>
          <w:lang w:val="en-US" w:eastAsia="en-US"/>
        </w:rPr>
        <w:t>www</w:t>
      </w:r>
      <w:r w:rsidRPr="00413832">
        <w:rPr>
          <w:rStyle w:val="1"/>
          <w:color w:val="000000"/>
          <w:sz w:val="28"/>
          <w:szCs w:val="28"/>
          <w:lang w:eastAsia="en-US"/>
        </w:rPr>
        <w:t>.24</w:t>
      </w:r>
      <w:r w:rsidRPr="00413832">
        <w:rPr>
          <w:rStyle w:val="1"/>
          <w:color w:val="000000"/>
          <w:sz w:val="28"/>
          <w:szCs w:val="28"/>
          <w:lang w:val="en-US" w:eastAsia="en-US"/>
        </w:rPr>
        <w:t>mfc</w:t>
      </w:r>
      <w:r w:rsidRPr="00413832">
        <w:rPr>
          <w:rStyle w:val="1"/>
          <w:color w:val="000000"/>
          <w:sz w:val="28"/>
          <w:szCs w:val="28"/>
          <w:lang w:eastAsia="en-US"/>
        </w:rPr>
        <w:t>.</w:t>
      </w:r>
      <w:r w:rsidRPr="00413832">
        <w:rPr>
          <w:rStyle w:val="1"/>
          <w:color w:val="000000"/>
          <w:sz w:val="28"/>
          <w:szCs w:val="28"/>
          <w:lang w:val="en-US" w:eastAsia="en-US"/>
        </w:rPr>
        <w:t>ru</w:t>
      </w:r>
      <w:r w:rsidRPr="009D0CF2">
        <w:rPr>
          <w:rStyle w:val="1"/>
          <w:color w:val="000000"/>
          <w:sz w:val="28"/>
          <w:szCs w:val="28"/>
          <w:lang w:eastAsia="en-US"/>
        </w:rPr>
        <w:t xml:space="preserve">, </w:t>
      </w:r>
      <w:r w:rsidRPr="009D0CF2">
        <w:rPr>
          <w:rStyle w:val="1"/>
          <w:color w:val="000000"/>
          <w:sz w:val="28"/>
          <w:szCs w:val="28"/>
        </w:rPr>
        <w:t>раздел "Центры и офисы";</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 xml:space="preserve">в электронном виде на адрес электронной почты администрации города Дивногорска </w:t>
      </w:r>
      <w:r w:rsidRPr="009D0CF2">
        <w:rPr>
          <w:rStyle w:val="1"/>
          <w:color w:val="000000"/>
          <w:sz w:val="28"/>
          <w:szCs w:val="28"/>
          <w:lang w:val="en-US" w:eastAsia="en-US"/>
        </w:rPr>
        <w:t>E</w:t>
      </w:r>
      <w:r w:rsidRPr="009D0CF2">
        <w:rPr>
          <w:rStyle w:val="1"/>
          <w:color w:val="000000"/>
          <w:sz w:val="28"/>
          <w:szCs w:val="28"/>
          <w:lang w:eastAsia="en-US"/>
        </w:rPr>
        <w:t>-</w:t>
      </w:r>
      <w:r w:rsidRPr="009D0CF2">
        <w:rPr>
          <w:rStyle w:val="1"/>
          <w:color w:val="000000"/>
          <w:sz w:val="28"/>
          <w:szCs w:val="28"/>
          <w:lang w:val="en-US" w:eastAsia="en-US"/>
        </w:rPr>
        <w:t>mail</w:t>
      </w:r>
      <w:r w:rsidRPr="009D0CF2">
        <w:rPr>
          <w:rStyle w:val="1"/>
          <w:color w:val="000000"/>
          <w:sz w:val="28"/>
          <w:szCs w:val="28"/>
          <w:lang w:eastAsia="en-US"/>
        </w:rPr>
        <w:t xml:space="preserve">: </w:t>
      </w:r>
      <w:r w:rsidRPr="00413832">
        <w:rPr>
          <w:rStyle w:val="1"/>
          <w:color w:val="000000"/>
          <w:sz w:val="28"/>
          <w:szCs w:val="28"/>
          <w:lang w:val="en-US" w:eastAsia="en-US"/>
        </w:rPr>
        <w:t>adm</w:t>
      </w:r>
      <w:r w:rsidRPr="00413832">
        <w:rPr>
          <w:rStyle w:val="1"/>
          <w:color w:val="000000"/>
          <w:sz w:val="28"/>
          <w:szCs w:val="28"/>
          <w:lang w:eastAsia="en-US"/>
        </w:rPr>
        <w:t>@</w:t>
      </w:r>
      <w:r w:rsidRPr="00413832">
        <w:rPr>
          <w:rStyle w:val="1"/>
          <w:color w:val="000000"/>
          <w:sz w:val="28"/>
          <w:szCs w:val="28"/>
          <w:lang w:val="en-US" w:eastAsia="en-US"/>
        </w:rPr>
        <w:t>divnogorsk</w:t>
      </w:r>
      <w:r w:rsidRPr="00413832">
        <w:rPr>
          <w:rStyle w:val="1"/>
          <w:color w:val="000000"/>
          <w:sz w:val="28"/>
          <w:szCs w:val="28"/>
          <w:lang w:eastAsia="en-US"/>
        </w:rPr>
        <w:t>-</w:t>
      </w:r>
      <w:r w:rsidRPr="00413832">
        <w:rPr>
          <w:rStyle w:val="1"/>
          <w:color w:val="000000"/>
          <w:sz w:val="28"/>
          <w:szCs w:val="28"/>
          <w:lang w:val="en-US" w:eastAsia="en-US"/>
        </w:rPr>
        <w:t>adm</w:t>
      </w:r>
      <w:r w:rsidRPr="00413832">
        <w:rPr>
          <w:rStyle w:val="1"/>
          <w:color w:val="000000"/>
          <w:sz w:val="28"/>
          <w:szCs w:val="28"/>
          <w:lang w:eastAsia="en-US"/>
        </w:rPr>
        <w:t>.</w:t>
      </w:r>
      <w:r w:rsidRPr="00413832">
        <w:rPr>
          <w:rStyle w:val="1"/>
          <w:color w:val="000000"/>
          <w:sz w:val="28"/>
          <w:szCs w:val="28"/>
          <w:lang w:val="en-US" w:eastAsia="en-US"/>
        </w:rPr>
        <w:t>ru</w:t>
      </w:r>
      <w:r w:rsidRPr="009D0CF2">
        <w:rPr>
          <w:rStyle w:val="1"/>
          <w:color w:val="000000"/>
          <w:sz w:val="28"/>
          <w:szCs w:val="28"/>
          <w:lang w:eastAsia="en-US"/>
        </w:rPr>
        <w:t>.</w:t>
      </w:r>
    </w:p>
    <w:p w:rsidR="007B3CEB" w:rsidRPr="009D0CF2" w:rsidRDefault="00116A93" w:rsidP="00116A93">
      <w:pPr>
        <w:pStyle w:val="a6"/>
        <w:widowControl/>
        <w:shd w:val="clear" w:color="auto" w:fill="auto"/>
        <w:tabs>
          <w:tab w:val="left" w:pos="1343"/>
        </w:tabs>
        <w:spacing w:before="0" w:after="0" w:line="240" w:lineRule="auto"/>
        <w:ind w:firstLine="709"/>
        <w:jc w:val="both"/>
        <w:rPr>
          <w:sz w:val="28"/>
          <w:szCs w:val="28"/>
        </w:rPr>
      </w:pPr>
      <w:r>
        <w:rPr>
          <w:rStyle w:val="1"/>
          <w:color w:val="000000"/>
          <w:sz w:val="28"/>
          <w:szCs w:val="28"/>
        </w:rPr>
        <w:t xml:space="preserve">6. </w:t>
      </w:r>
      <w:r w:rsidR="007B3CEB" w:rsidRPr="009D0CF2">
        <w:rPr>
          <w:rStyle w:val="1"/>
          <w:color w:val="000000"/>
          <w:sz w:val="28"/>
          <w:szCs w:val="28"/>
        </w:rPr>
        <w:t>Для получения информации по вопросам предоставления муниципальной услуги, в том числе сведений о ходе предоставления муниципальной услуги юридические лица и граждане могут обратиться:</w:t>
      </w:r>
    </w:p>
    <w:p w:rsidR="007B3CEB" w:rsidRPr="009D0CF2" w:rsidRDefault="007B3CEB" w:rsidP="00116A93">
      <w:pPr>
        <w:pStyle w:val="a6"/>
        <w:widowControl/>
        <w:shd w:val="clear" w:color="auto" w:fill="auto"/>
        <w:spacing w:before="0" w:after="0" w:line="240" w:lineRule="auto"/>
        <w:ind w:firstLine="709"/>
        <w:jc w:val="both"/>
        <w:rPr>
          <w:sz w:val="28"/>
          <w:szCs w:val="28"/>
        </w:rPr>
      </w:pPr>
      <w:bookmarkStart w:id="0" w:name="_GoBack"/>
      <w:r w:rsidRPr="009D0CF2">
        <w:rPr>
          <w:rStyle w:val="1"/>
          <w:color w:val="000000"/>
          <w:sz w:val="28"/>
          <w:szCs w:val="28"/>
        </w:rPr>
        <w:t>устно на личном приеме или посредством телефонной связи к уполномоченному лицу администрации города Дивногорска или в МФЦ;</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в письменной форме или в форме электронного документа на электронный адрес администрации города Дивногорска.</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В любое время с момента приема документов заявитель имеет право на получение информации о ходе предоставления муниципальной услуги.</w:t>
      </w:r>
    </w:p>
    <w:p w:rsidR="007B3CEB" w:rsidRPr="009D0CF2" w:rsidRDefault="00116A93" w:rsidP="00116A93">
      <w:pPr>
        <w:pStyle w:val="a6"/>
        <w:widowControl/>
        <w:shd w:val="clear" w:color="auto" w:fill="auto"/>
        <w:tabs>
          <w:tab w:val="left" w:pos="1060"/>
        </w:tabs>
        <w:spacing w:before="0" w:after="0" w:line="240" w:lineRule="auto"/>
        <w:ind w:firstLine="709"/>
        <w:jc w:val="both"/>
        <w:rPr>
          <w:sz w:val="28"/>
          <w:szCs w:val="28"/>
        </w:rPr>
      </w:pPr>
      <w:r>
        <w:rPr>
          <w:rStyle w:val="1"/>
          <w:color w:val="000000"/>
          <w:sz w:val="28"/>
          <w:szCs w:val="28"/>
        </w:rPr>
        <w:t xml:space="preserve">7. </w:t>
      </w:r>
      <w:r w:rsidR="007B3CEB" w:rsidRPr="009D0CF2">
        <w:rPr>
          <w:rStyle w:val="1"/>
          <w:color w:val="000000"/>
          <w:sz w:val="28"/>
          <w:szCs w:val="28"/>
        </w:rPr>
        <w:t>Местонахождение и адреса органов и организаций осуществляющих прием заявления и документов по предоставлению муниципальной услуги:</w:t>
      </w:r>
    </w:p>
    <w:p w:rsidR="007B3CEB" w:rsidRPr="009D0CF2" w:rsidRDefault="00116A93" w:rsidP="00116A93">
      <w:pPr>
        <w:pStyle w:val="a6"/>
        <w:widowControl/>
        <w:shd w:val="clear" w:color="auto" w:fill="auto"/>
        <w:tabs>
          <w:tab w:val="left" w:pos="1343"/>
        </w:tabs>
        <w:spacing w:before="0" w:after="0" w:line="240" w:lineRule="auto"/>
        <w:ind w:firstLine="709"/>
        <w:jc w:val="both"/>
        <w:rPr>
          <w:sz w:val="28"/>
          <w:szCs w:val="28"/>
        </w:rPr>
      </w:pPr>
      <w:r>
        <w:rPr>
          <w:rStyle w:val="1"/>
          <w:color w:val="000000"/>
          <w:sz w:val="28"/>
          <w:szCs w:val="28"/>
        </w:rPr>
        <w:t xml:space="preserve">7.1. </w:t>
      </w:r>
      <w:r w:rsidR="007B3CEB" w:rsidRPr="009D0CF2">
        <w:rPr>
          <w:rStyle w:val="1"/>
          <w:color w:val="000000"/>
          <w:sz w:val="28"/>
          <w:szCs w:val="28"/>
        </w:rPr>
        <w:t>Адрес и местонахождение администрации города Дивногорска: 663090, г. Дивногорск, ул. Комсомольская, 2, кабинет № 402.</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График работы: с понедельника по пятницу с 9:00 до 18:00, обед с 13:00 до 14:00.</w:t>
      </w:r>
    </w:p>
    <w:p w:rsidR="007B3CEB" w:rsidRPr="009D0CF2" w:rsidRDefault="007B3CEB" w:rsidP="00116A93">
      <w:pPr>
        <w:pStyle w:val="a6"/>
        <w:widowControl/>
        <w:shd w:val="clear" w:color="auto" w:fill="auto"/>
        <w:tabs>
          <w:tab w:val="right" w:pos="7226"/>
          <w:tab w:val="right" w:pos="9462"/>
        </w:tabs>
        <w:spacing w:before="0" w:after="0" w:line="240" w:lineRule="auto"/>
        <w:ind w:firstLine="709"/>
        <w:jc w:val="both"/>
        <w:rPr>
          <w:sz w:val="28"/>
          <w:szCs w:val="28"/>
        </w:rPr>
      </w:pPr>
      <w:r w:rsidRPr="009D0CF2">
        <w:rPr>
          <w:rStyle w:val="1"/>
          <w:color w:val="000000"/>
          <w:sz w:val="28"/>
          <w:szCs w:val="28"/>
        </w:rPr>
        <w:t>Адрес официального сайта администрации города Дивногорска в информационно-телекоммуникационной</w:t>
      </w:r>
      <w:r w:rsidR="00116A93">
        <w:rPr>
          <w:rStyle w:val="1"/>
          <w:color w:val="000000"/>
          <w:sz w:val="28"/>
          <w:szCs w:val="28"/>
        </w:rPr>
        <w:t xml:space="preserve"> </w:t>
      </w:r>
      <w:r w:rsidRPr="009D0CF2">
        <w:rPr>
          <w:rStyle w:val="1"/>
          <w:color w:val="000000"/>
          <w:sz w:val="28"/>
          <w:szCs w:val="28"/>
        </w:rPr>
        <w:t>сети</w:t>
      </w:r>
      <w:r w:rsidR="00116A93">
        <w:rPr>
          <w:rStyle w:val="1"/>
          <w:color w:val="000000"/>
          <w:sz w:val="28"/>
          <w:szCs w:val="28"/>
        </w:rPr>
        <w:t xml:space="preserve"> </w:t>
      </w:r>
      <w:r w:rsidRPr="009D0CF2">
        <w:rPr>
          <w:rStyle w:val="1"/>
          <w:color w:val="000000"/>
          <w:sz w:val="28"/>
          <w:szCs w:val="28"/>
        </w:rPr>
        <w:t>Интернет:</w:t>
      </w:r>
      <w:r w:rsidR="00116A93">
        <w:rPr>
          <w:rStyle w:val="1"/>
          <w:color w:val="000000"/>
          <w:sz w:val="28"/>
          <w:szCs w:val="28"/>
        </w:rPr>
        <w:t xml:space="preserve"> </w:t>
      </w:r>
      <w:r w:rsidRPr="009D0CF2">
        <w:rPr>
          <w:rStyle w:val="1"/>
          <w:color w:val="000000"/>
          <w:sz w:val="28"/>
          <w:szCs w:val="28"/>
          <w:lang w:eastAsia="en-US"/>
        </w:rPr>
        <w:t>«</w:t>
      </w:r>
      <w:r w:rsidRPr="009D0CF2">
        <w:rPr>
          <w:rStyle w:val="1"/>
          <w:color w:val="000000"/>
          <w:sz w:val="28"/>
          <w:szCs w:val="28"/>
          <w:lang w:val="en-US" w:eastAsia="en-US"/>
        </w:rPr>
        <w:t>http</w:t>
      </w:r>
      <w:r w:rsidRPr="009D0CF2">
        <w:rPr>
          <w:rStyle w:val="1"/>
          <w:color w:val="000000"/>
          <w:sz w:val="28"/>
          <w:szCs w:val="28"/>
          <w:lang w:eastAsia="en-US"/>
        </w:rPr>
        <w:t>://</w:t>
      </w:r>
      <w:r w:rsidRPr="009D0CF2">
        <w:rPr>
          <w:rStyle w:val="1"/>
          <w:color w:val="000000"/>
          <w:sz w:val="28"/>
          <w:szCs w:val="28"/>
          <w:lang w:val="en-US" w:eastAsia="en-US"/>
        </w:rPr>
        <w:t>www</w:t>
      </w:r>
      <w:r w:rsidRPr="009D0CF2">
        <w:rPr>
          <w:rStyle w:val="1"/>
          <w:color w:val="000000"/>
          <w:sz w:val="28"/>
          <w:szCs w:val="28"/>
          <w:lang w:eastAsia="en-US"/>
        </w:rPr>
        <w:t>.</w:t>
      </w:r>
      <w:r w:rsidRPr="009D0CF2">
        <w:rPr>
          <w:rStyle w:val="1"/>
          <w:color w:val="000000"/>
          <w:sz w:val="28"/>
          <w:szCs w:val="28"/>
          <w:lang w:val="en-US" w:eastAsia="en-US"/>
        </w:rPr>
        <w:t>divnogorsk</w:t>
      </w:r>
      <w:r w:rsidRPr="009D0CF2">
        <w:rPr>
          <w:rStyle w:val="1"/>
          <w:color w:val="000000"/>
          <w:sz w:val="28"/>
          <w:szCs w:val="28"/>
          <w:lang w:eastAsia="en-US"/>
        </w:rPr>
        <w:t>-</w:t>
      </w:r>
      <w:r w:rsidRPr="009D0CF2">
        <w:rPr>
          <w:rStyle w:val="1"/>
          <w:color w:val="000000"/>
          <w:sz w:val="28"/>
          <w:szCs w:val="28"/>
          <w:lang w:val="en-US" w:eastAsia="en-US"/>
        </w:rPr>
        <w:t>adm</w:t>
      </w:r>
      <w:r w:rsidRPr="009D0CF2">
        <w:rPr>
          <w:rStyle w:val="1"/>
          <w:color w:val="000000"/>
          <w:sz w:val="28"/>
          <w:szCs w:val="28"/>
          <w:lang w:eastAsia="en-US"/>
        </w:rPr>
        <w:t>.</w:t>
      </w:r>
      <w:r w:rsidRPr="009D0CF2">
        <w:rPr>
          <w:rStyle w:val="1"/>
          <w:color w:val="000000"/>
          <w:sz w:val="28"/>
          <w:szCs w:val="28"/>
          <w:lang w:val="en-US" w:eastAsia="en-US"/>
        </w:rPr>
        <w:t>ru</w:t>
      </w:r>
      <w:r w:rsidRPr="009D0CF2">
        <w:rPr>
          <w:rStyle w:val="1"/>
          <w:color w:val="000000"/>
          <w:sz w:val="28"/>
          <w:szCs w:val="28"/>
          <w:lang w:eastAsia="en-US"/>
        </w:rPr>
        <w:t>».</w:t>
      </w:r>
    </w:p>
    <w:p w:rsidR="007B3CEB" w:rsidRPr="009D0CF2" w:rsidRDefault="00116A93" w:rsidP="00116A93">
      <w:pPr>
        <w:pStyle w:val="a6"/>
        <w:widowControl/>
        <w:shd w:val="clear" w:color="auto" w:fill="auto"/>
        <w:tabs>
          <w:tab w:val="left" w:pos="1343"/>
        </w:tabs>
        <w:spacing w:before="0" w:after="0" w:line="240" w:lineRule="auto"/>
        <w:ind w:firstLine="709"/>
        <w:jc w:val="both"/>
        <w:rPr>
          <w:sz w:val="28"/>
          <w:szCs w:val="28"/>
        </w:rPr>
      </w:pPr>
      <w:r>
        <w:rPr>
          <w:rStyle w:val="1"/>
          <w:color w:val="000000"/>
          <w:sz w:val="28"/>
          <w:szCs w:val="28"/>
        </w:rPr>
        <w:t xml:space="preserve">7.2. </w:t>
      </w:r>
      <w:r w:rsidR="007B3CEB" w:rsidRPr="009D0CF2">
        <w:rPr>
          <w:rStyle w:val="1"/>
          <w:color w:val="000000"/>
          <w:sz w:val="28"/>
          <w:szCs w:val="28"/>
        </w:rPr>
        <w:t>Адрес и местонахождение МФЦ: 663090, г. Дивногорск, ул. Комсомольская</w:t>
      </w:r>
      <w:bookmarkEnd w:id="0"/>
      <w:r w:rsidR="007B3CEB" w:rsidRPr="009D0CF2">
        <w:rPr>
          <w:rStyle w:val="1"/>
          <w:color w:val="000000"/>
          <w:sz w:val="28"/>
          <w:szCs w:val="28"/>
        </w:rPr>
        <w:t>, 2, тел. 8(39144) 3-30-26; факс 8(39144) 3-30-12;</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Адрес официального сайта МФЦ в информационно</w:t>
      </w:r>
      <w:r w:rsidRPr="009D0CF2">
        <w:rPr>
          <w:rStyle w:val="1"/>
          <w:color w:val="000000"/>
          <w:sz w:val="28"/>
          <w:szCs w:val="28"/>
        </w:rPr>
        <w:softHyphen/>
        <w:t xml:space="preserve">телекоммуникационной сети Интернет: </w:t>
      </w:r>
      <w:r w:rsidRPr="009D0CF2">
        <w:rPr>
          <w:rStyle w:val="1"/>
          <w:color w:val="000000"/>
          <w:sz w:val="28"/>
          <w:szCs w:val="28"/>
          <w:lang w:eastAsia="en-US"/>
        </w:rPr>
        <w:t>«</w:t>
      </w:r>
      <w:r w:rsidRPr="009D0CF2">
        <w:rPr>
          <w:rStyle w:val="1"/>
          <w:color w:val="000000"/>
          <w:sz w:val="28"/>
          <w:szCs w:val="28"/>
          <w:lang w:val="en-US" w:eastAsia="en-US"/>
        </w:rPr>
        <w:t>http</w:t>
      </w:r>
      <w:r w:rsidRPr="009D0CF2">
        <w:rPr>
          <w:rStyle w:val="1"/>
          <w:color w:val="000000"/>
          <w:sz w:val="28"/>
          <w:szCs w:val="28"/>
          <w:lang w:eastAsia="en-US"/>
        </w:rPr>
        <w:t>://</w:t>
      </w:r>
      <w:r w:rsidRPr="009D0CF2">
        <w:rPr>
          <w:rStyle w:val="1"/>
          <w:color w:val="000000"/>
          <w:sz w:val="28"/>
          <w:szCs w:val="28"/>
          <w:lang w:val="en-US" w:eastAsia="en-US"/>
        </w:rPr>
        <w:t>www</w:t>
      </w:r>
      <w:r w:rsidRPr="009D0CF2">
        <w:rPr>
          <w:rStyle w:val="1"/>
          <w:color w:val="000000"/>
          <w:sz w:val="28"/>
          <w:szCs w:val="28"/>
          <w:lang w:eastAsia="en-US"/>
        </w:rPr>
        <w:t>.24</w:t>
      </w:r>
      <w:r w:rsidRPr="009D0CF2">
        <w:rPr>
          <w:rStyle w:val="1"/>
          <w:color w:val="000000"/>
          <w:sz w:val="28"/>
          <w:szCs w:val="28"/>
          <w:lang w:val="en-US" w:eastAsia="en-US"/>
        </w:rPr>
        <w:t>mfc</w:t>
      </w:r>
      <w:r w:rsidRPr="009D0CF2">
        <w:rPr>
          <w:rStyle w:val="1"/>
          <w:color w:val="000000"/>
          <w:sz w:val="28"/>
          <w:szCs w:val="28"/>
          <w:lang w:eastAsia="en-US"/>
        </w:rPr>
        <w:t xml:space="preserve">. </w:t>
      </w:r>
      <w:r w:rsidRPr="009D0CF2">
        <w:rPr>
          <w:rStyle w:val="1"/>
          <w:color w:val="000000"/>
          <w:sz w:val="28"/>
          <w:szCs w:val="28"/>
        </w:rPr>
        <w:t>ги».</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 xml:space="preserve">7.3 Адрес официального сайта федеральной государственной информационной системы «Единый портал государственных и муниципальных </w:t>
      </w:r>
      <w:r w:rsidRPr="009D0CF2">
        <w:rPr>
          <w:rStyle w:val="1"/>
          <w:color w:val="000000"/>
          <w:sz w:val="28"/>
          <w:szCs w:val="28"/>
        </w:rPr>
        <w:lastRenderedPageBreak/>
        <w:t xml:space="preserve">услуг (функций)» в информационно-телекоммуникационной сети Интернет: </w:t>
      </w:r>
      <w:r w:rsidRPr="009D0CF2">
        <w:rPr>
          <w:rStyle w:val="1"/>
          <w:color w:val="000000"/>
          <w:sz w:val="28"/>
          <w:szCs w:val="28"/>
          <w:lang w:eastAsia="en-US"/>
        </w:rPr>
        <w:t>«</w:t>
      </w:r>
      <w:r w:rsidRPr="009D0CF2">
        <w:rPr>
          <w:rStyle w:val="1"/>
          <w:color w:val="000000"/>
          <w:sz w:val="28"/>
          <w:szCs w:val="28"/>
          <w:lang w:val="en-US" w:eastAsia="en-US"/>
        </w:rPr>
        <w:t>http</w:t>
      </w:r>
      <w:r w:rsidRPr="009D0CF2">
        <w:rPr>
          <w:rStyle w:val="1"/>
          <w:color w:val="000000"/>
          <w:sz w:val="28"/>
          <w:szCs w:val="28"/>
          <w:lang w:eastAsia="en-US"/>
        </w:rPr>
        <w:t>://</w:t>
      </w:r>
      <w:r w:rsidRPr="009D0CF2">
        <w:rPr>
          <w:rStyle w:val="1"/>
          <w:color w:val="000000"/>
          <w:sz w:val="28"/>
          <w:szCs w:val="28"/>
          <w:lang w:val="en-US" w:eastAsia="en-US"/>
        </w:rPr>
        <w:t>www</w:t>
      </w:r>
      <w:r w:rsidRPr="009D0CF2">
        <w:rPr>
          <w:rStyle w:val="1"/>
          <w:color w:val="000000"/>
          <w:sz w:val="28"/>
          <w:szCs w:val="28"/>
          <w:lang w:eastAsia="en-US"/>
        </w:rPr>
        <w:t>.</w:t>
      </w:r>
      <w:r w:rsidRPr="009D0CF2">
        <w:rPr>
          <w:rStyle w:val="1"/>
          <w:color w:val="000000"/>
          <w:sz w:val="28"/>
          <w:szCs w:val="28"/>
          <w:lang w:val="en-US" w:eastAsia="en-US"/>
        </w:rPr>
        <w:t>gosuslugi</w:t>
      </w:r>
      <w:r w:rsidRPr="009D0CF2">
        <w:rPr>
          <w:rStyle w:val="1"/>
          <w:color w:val="000000"/>
          <w:sz w:val="28"/>
          <w:szCs w:val="28"/>
          <w:lang w:eastAsia="en-US"/>
        </w:rPr>
        <w:t>.</w:t>
      </w:r>
      <w:r w:rsidRPr="009D0CF2">
        <w:rPr>
          <w:rStyle w:val="1"/>
          <w:color w:val="000000"/>
          <w:sz w:val="28"/>
          <w:szCs w:val="28"/>
          <w:lang w:val="en-US" w:eastAsia="en-US"/>
        </w:rPr>
        <w:t>ru</w:t>
      </w:r>
      <w:r w:rsidRPr="009D0CF2">
        <w:rPr>
          <w:rStyle w:val="1"/>
          <w:color w:val="000000"/>
          <w:sz w:val="28"/>
          <w:szCs w:val="28"/>
          <w:lang w:eastAsia="en-US"/>
        </w:rPr>
        <w:t>».</w:t>
      </w:r>
    </w:p>
    <w:p w:rsidR="007B3CEB" w:rsidRPr="009D0CF2" w:rsidRDefault="007B3CEB" w:rsidP="00116A93">
      <w:pPr>
        <w:pStyle w:val="a6"/>
        <w:widowControl/>
        <w:shd w:val="clear" w:color="auto" w:fill="auto"/>
        <w:tabs>
          <w:tab w:val="left" w:pos="1340"/>
        </w:tabs>
        <w:spacing w:before="0" w:after="0" w:line="240" w:lineRule="auto"/>
        <w:ind w:firstLine="709"/>
        <w:jc w:val="both"/>
        <w:rPr>
          <w:sz w:val="28"/>
          <w:szCs w:val="28"/>
        </w:rPr>
      </w:pPr>
      <w:r>
        <w:rPr>
          <w:rStyle w:val="1"/>
          <w:color w:val="000000"/>
          <w:sz w:val="28"/>
          <w:szCs w:val="28"/>
        </w:rPr>
        <w:t xml:space="preserve">7.4. </w:t>
      </w:r>
      <w:r w:rsidRPr="009D0CF2">
        <w:rPr>
          <w:rStyle w:val="1"/>
          <w:color w:val="000000"/>
          <w:sz w:val="28"/>
          <w:szCs w:val="28"/>
        </w:rPr>
        <w:t>Адрес официального сайта краевого портала государственных и муниципальных услуг Красноярского края в информационно</w:t>
      </w:r>
      <w:r w:rsidRPr="009D0CF2">
        <w:rPr>
          <w:rStyle w:val="1"/>
          <w:color w:val="000000"/>
          <w:sz w:val="28"/>
          <w:szCs w:val="28"/>
        </w:rPr>
        <w:softHyphen/>
        <w:t xml:space="preserve">телекоммуникационной сети Интернет: </w:t>
      </w:r>
      <w:r w:rsidRPr="009D0CF2">
        <w:rPr>
          <w:rStyle w:val="1"/>
          <w:color w:val="000000"/>
          <w:sz w:val="28"/>
          <w:szCs w:val="28"/>
          <w:lang w:eastAsia="en-US"/>
        </w:rPr>
        <w:t>«</w:t>
      </w:r>
      <w:r w:rsidRPr="009D0CF2">
        <w:rPr>
          <w:rStyle w:val="1"/>
          <w:color w:val="000000"/>
          <w:sz w:val="28"/>
          <w:szCs w:val="28"/>
          <w:lang w:val="en-US" w:eastAsia="en-US"/>
        </w:rPr>
        <w:t>http</w:t>
      </w:r>
      <w:r w:rsidRPr="009D0CF2">
        <w:rPr>
          <w:rStyle w:val="1"/>
          <w:color w:val="000000"/>
          <w:sz w:val="28"/>
          <w:szCs w:val="28"/>
          <w:lang w:eastAsia="en-US"/>
        </w:rPr>
        <w:t>://</w:t>
      </w:r>
      <w:r w:rsidRPr="009D0CF2">
        <w:rPr>
          <w:rStyle w:val="1"/>
          <w:color w:val="000000"/>
          <w:sz w:val="28"/>
          <w:szCs w:val="28"/>
          <w:lang w:val="en-US" w:eastAsia="en-US"/>
        </w:rPr>
        <w:t>www</w:t>
      </w:r>
      <w:r w:rsidRPr="009D0CF2">
        <w:rPr>
          <w:rStyle w:val="1"/>
          <w:color w:val="000000"/>
          <w:sz w:val="28"/>
          <w:szCs w:val="28"/>
          <w:lang w:eastAsia="en-US"/>
        </w:rPr>
        <w:t>.</w:t>
      </w:r>
      <w:r w:rsidRPr="009D0CF2">
        <w:rPr>
          <w:rStyle w:val="1"/>
          <w:color w:val="000000"/>
          <w:sz w:val="28"/>
          <w:szCs w:val="28"/>
          <w:lang w:val="en-US" w:eastAsia="en-US"/>
        </w:rPr>
        <w:t>gosuslugi</w:t>
      </w:r>
      <w:r w:rsidRPr="009D0CF2">
        <w:rPr>
          <w:rStyle w:val="1"/>
          <w:color w:val="000000"/>
          <w:sz w:val="28"/>
          <w:szCs w:val="28"/>
          <w:lang w:eastAsia="en-US"/>
        </w:rPr>
        <w:t>.</w:t>
      </w:r>
      <w:r w:rsidRPr="009D0CF2">
        <w:rPr>
          <w:rStyle w:val="1"/>
          <w:color w:val="000000"/>
          <w:sz w:val="28"/>
          <w:szCs w:val="28"/>
          <w:lang w:val="en-US" w:eastAsia="en-US"/>
        </w:rPr>
        <w:t>krskstate</w:t>
      </w:r>
      <w:r w:rsidRPr="009D0CF2">
        <w:rPr>
          <w:rStyle w:val="1"/>
          <w:color w:val="000000"/>
          <w:sz w:val="28"/>
          <w:szCs w:val="28"/>
          <w:lang w:eastAsia="en-US"/>
        </w:rPr>
        <w:t>.</w:t>
      </w:r>
      <w:r w:rsidRPr="009D0CF2">
        <w:rPr>
          <w:rStyle w:val="1"/>
          <w:color w:val="000000"/>
          <w:sz w:val="28"/>
          <w:szCs w:val="28"/>
          <w:lang w:val="en-US" w:eastAsia="en-US"/>
        </w:rPr>
        <w:t>ru</w:t>
      </w:r>
      <w:r w:rsidRPr="009D0CF2">
        <w:rPr>
          <w:rStyle w:val="1"/>
          <w:color w:val="000000"/>
          <w:sz w:val="28"/>
          <w:szCs w:val="28"/>
          <w:lang w:eastAsia="en-US"/>
        </w:rPr>
        <w:t>».</w:t>
      </w:r>
    </w:p>
    <w:p w:rsidR="007B3CEB" w:rsidRPr="007B3CEB" w:rsidRDefault="007B3CEB" w:rsidP="00116A93">
      <w:pPr>
        <w:pStyle w:val="a6"/>
        <w:widowControl/>
        <w:shd w:val="clear" w:color="auto" w:fill="auto"/>
        <w:tabs>
          <w:tab w:val="left" w:pos="1340"/>
        </w:tabs>
        <w:spacing w:before="0" w:after="0" w:line="240" w:lineRule="auto"/>
        <w:ind w:firstLine="709"/>
        <w:jc w:val="both"/>
        <w:rPr>
          <w:rStyle w:val="1"/>
          <w:sz w:val="28"/>
          <w:szCs w:val="28"/>
        </w:rPr>
      </w:pPr>
      <w:r>
        <w:rPr>
          <w:rStyle w:val="1"/>
          <w:color w:val="000000"/>
          <w:sz w:val="28"/>
          <w:szCs w:val="28"/>
        </w:rPr>
        <w:t xml:space="preserve">7.5. </w:t>
      </w:r>
      <w:r w:rsidRPr="009D0CF2">
        <w:rPr>
          <w:rStyle w:val="1"/>
          <w:color w:val="000000"/>
          <w:sz w:val="28"/>
          <w:szCs w:val="28"/>
        </w:rPr>
        <w:t>Место размещения информационных стендов для информирования заявителей об оказываемых муниципальных услугах - в фойе на первом этаже в муниципальном нежилом здании по адресу: г. Д</w:t>
      </w:r>
      <w:r w:rsidR="00413832">
        <w:rPr>
          <w:rStyle w:val="1"/>
          <w:color w:val="000000"/>
          <w:sz w:val="28"/>
          <w:szCs w:val="28"/>
        </w:rPr>
        <w:t xml:space="preserve">ивногорск, ул. Комсомольская, </w:t>
      </w:r>
    </w:p>
    <w:p w:rsidR="007B3CEB" w:rsidRPr="009D0CF2" w:rsidRDefault="007B3CEB" w:rsidP="007B3CEB">
      <w:pPr>
        <w:pStyle w:val="a6"/>
        <w:widowControl/>
        <w:shd w:val="clear" w:color="auto" w:fill="auto"/>
        <w:tabs>
          <w:tab w:val="left" w:pos="1340"/>
        </w:tabs>
        <w:spacing w:before="0" w:after="0" w:line="240" w:lineRule="auto"/>
        <w:ind w:left="709"/>
        <w:jc w:val="both"/>
        <w:rPr>
          <w:sz w:val="28"/>
          <w:szCs w:val="28"/>
        </w:rPr>
      </w:pPr>
    </w:p>
    <w:p w:rsidR="007B3CEB" w:rsidRDefault="007B3CEB" w:rsidP="00116A93">
      <w:pPr>
        <w:pStyle w:val="a6"/>
        <w:widowControl/>
        <w:shd w:val="clear" w:color="auto" w:fill="auto"/>
        <w:tabs>
          <w:tab w:val="left" w:pos="1126"/>
        </w:tabs>
        <w:spacing w:before="0" w:after="0" w:line="240" w:lineRule="auto"/>
        <w:rPr>
          <w:rStyle w:val="1"/>
          <w:color w:val="000000"/>
          <w:sz w:val="28"/>
          <w:szCs w:val="28"/>
        </w:rPr>
      </w:pPr>
      <w:r>
        <w:rPr>
          <w:rStyle w:val="1"/>
          <w:color w:val="000000"/>
          <w:sz w:val="28"/>
          <w:szCs w:val="28"/>
        </w:rPr>
        <w:t xml:space="preserve">2. </w:t>
      </w:r>
      <w:r w:rsidRPr="009D0CF2">
        <w:rPr>
          <w:rStyle w:val="1"/>
          <w:color w:val="000000"/>
          <w:sz w:val="28"/>
          <w:szCs w:val="28"/>
        </w:rPr>
        <w:t>СТАНДАРТ ПРЕДОСТАВЛЕНИЯ МУНИЦИПАЛЬНОЙ УСЛУГИ</w:t>
      </w:r>
    </w:p>
    <w:p w:rsidR="007B3CEB" w:rsidRPr="009D0CF2" w:rsidRDefault="007B3CEB" w:rsidP="007B3CEB">
      <w:pPr>
        <w:pStyle w:val="a6"/>
        <w:widowControl/>
        <w:shd w:val="clear" w:color="auto" w:fill="auto"/>
        <w:tabs>
          <w:tab w:val="left" w:pos="1126"/>
        </w:tabs>
        <w:spacing w:before="0" w:after="0" w:line="240" w:lineRule="auto"/>
        <w:jc w:val="both"/>
        <w:rPr>
          <w:sz w:val="28"/>
          <w:szCs w:val="28"/>
        </w:rPr>
      </w:pPr>
    </w:p>
    <w:p w:rsidR="007B3CEB" w:rsidRPr="009D0CF2" w:rsidRDefault="007B3CEB" w:rsidP="00116A93">
      <w:pPr>
        <w:pStyle w:val="a6"/>
        <w:widowControl/>
        <w:shd w:val="clear" w:color="auto" w:fill="auto"/>
        <w:tabs>
          <w:tab w:val="left" w:pos="535"/>
        </w:tabs>
        <w:spacing w:before="0" w:after="0" w:line="240" w:lineRule="auto"/>
        <w:ind w:firstLine="709"/>
        <w:jc w:val="both"/>
        <w:rPr>
          <w:sz w:val="28"/>
          <w:szCs w:val="28"/>
        </w:rPr>
      </w:pPr>
      <w:r>
        <w:rPr>
          <w:rStyle w:val="1"/>
          <w:color w:val="000000"/>
          <w:sz w:val="28"/>
          <w:szCs w:val="28"/>
        </w:rPr>
        <w:t xml:space="preserve">8. </w:t>
      </w:r>
      <w:r w:rsidRPr="009D0CF2">
        <w:rPr>
          <w:rStyle w:val="1"/>
          <w:color w:val="000000"/>
          <w:sz w:val="28"/>
          <w:szCs w:val="28"/>
        </w:rPr>
        <w:t>Наименование муниципальной услуги «Предоставление земельного участка, на котором расположен гараж, являющийся объектом капитального строительства и возведенный до дня введения в действие Градостроительного кодекса РФ».</w:t>
      </w:r>
    </w:p>
    <w:p w:rsidR="007B3CEB" w:rsidRPr="009D0CF2" w:rsidRDefault="007B3CEB" w:rsidP="00116A93">
      <w:pPr>
        <w:pStyle w:val="a6"/>
        <w:widowControl/>
        <w:shd w:val="clear" w:color="auto" w:fill="auto"/>
        <w:tabs>
          <w:tab w:val="left" w:pos="1471"/>
        </w:tabs>
        <w:spacing w:before="0" w:after="0" w:line="240" w:lineRule="auto"/>
        <w:ind w:firstLine="709"/>
        <w:jc w:val="both"/>
        <w:rPr>
          <w:sz w:val="28"/>
          <w:szCs w:val="28"/>
        </w:rPr>
      </w:pPr>
      <w:r>
        <w:rPr>
          <w:rStyle w:val="1"/>
          <w:color w:val="000000"/>
          <w:sz w:val="28"/>
          <w:szCs w:val="28"/>
        </w:rPr>
        <w:t xml:space="preserve">9. </w:t>
      </w:r>
      <w:r w:rsidRPr="009D0CF2">
        <w:rPr>
          <w:rStyle w:val="1"/>
          <w:color w:val="000000"/>
          <w:sz w:val="28"/>
          <w:szCs w:val="28"/>
        </w:rPr>
        <w:t>Предоставление муниципальной услуги осуществляется администрацией города Дивногорска бесплатно.</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В соответствии с разделом реестра муниципальных услуг города Дивногорска «Муниципальные услуги, предоставляемые структурными подразделениями и специалистами администрации города» муниципальной услуге присвоен номер 04/00/13.</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Наименование иных органов государственной власти, органов местного самоуправления муниципальных образований Красноярского края, а также организаций, участвующих в предоставлении муниципальной услуги:</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Управление Федеральной службы государственной регистрации, кадастра и картографии по Красноярскому краю;</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Управление Федеральной налоговой службы России по Красноярскому</w:t>
      </w:r>
      <w:r w:rsidR="00116A93">
        <w:rPr>
          <w:rStyle w:val="1"/>
          <w:color w:val="000000"/>
          <w:sz w:val="28"/>
          <w:szCs w:val="28"/>
        </w:rPr>
        <w:t xml:space="preserve"> </w:t>
      </w:r>
      <w:r w:rsidRPr="009D0CF2">
        <w:rPr>
          <w:rStyle w:val="1"/>
          <w:color w:val="000000"/>
          <w:sz w:val="28"/>
          <w:szCs w:val="28"/>
        </w:rPr>
        <w:t>краю;</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Администрация города Дивногорска.</w:t>
      </w:r>
    </w:p>
    <w:p w:rsidR="007B3CEB" w:rsidRPr="009D0CF2" w:rsidRDefault="007B3CEB" w:rsidP="00116A93">
      <w:pPr>
        <w:pStyle w:val="a6"/>
        <w:widowControl/>
        <w:shd w:val="clear" w:color="auto" w:fill="auto"/>
        <w:tabs>
          <w:tab w:val="left" w:pos="1340"/>
        </w:tabs>
        <w:spacing w:before="0" w:after="0" w:line="240" w:lineRule="auto"/>
        <w:ind w:firstLine="709"/>
        <w:jc w:val="both"/>
        <w:rPr>
          <w:sz w:val="28"/>
          <w:szCs w:val="28"/>
        </w:rPr>
      </w:pPr>
      <w:r>
        <w:rPr>
          <w:rStyle w:val="1"/>
          <w:color w:val="000000"/>
          <w:sz w:val="28"/>
          <w:szCs w:val="28"/>
        </w:rPr>
        <w:t xml:space="preserve">10. </w:t>
      </w:r>
      <w:r w:rsidRPr="009D0CF2">
        <w:rPr>
          <w:rStyle w:val="1"/>
          <w:color w:val="000000"/>
          <w:sz w:val="28"/>
          <w:szCs w:val="28"/>
        </w:rPr>
        <w:t>Результатом предоставления Муниципальной услуги является издание распоряжения администрации города о предоставлении в собственность бесплатно земельного участка либо подготовка мотивированного решения об отказе в предоставлении Муниципальной услуги.</w:t>
      </w:r>
    </w:p>
    <w:p w:rsidR="007B3CEB" w:rsidRPr="009D0CF2" w:rsidRDefault="007B3CEB" w:rsidP="00116A93">
      <w:pPr>
        <w:pStyle w:val="a6"/>
        <w:widowControl/>
        <w:shd w:val="clear" w:color="auto" w:fill="auto"/>
        <w:tabs>
          <w:tab w:val="left" w:pos="1126"/>
        </w:tabs>
        <w:spacing w:before="0" w:after="0" w:line="240" w:lineRule="auto"/>
        <w:ind w:firstLine="709"/>
        <w:jc w:val="both"/>
        <w:rPr>
          <w:sz w:val="28"/>
          <w:szCs w:val="28"/>
        </w:rPr>
      </w:pPr>
      <w:r>
        <w:rPr>
          <w:rStyle w:val="1"/>
          <w:color w:val="000000"/>
          <w:sz w:val="28"/>
          <w:szCs w:val="28"/>
        </w:rPr>
        <w:t xml:space="preserve">11. </w:t>
      </w:r>
      <w:r w:rsidRPr="009D0CF2">
        <w:rPr>
          <w:rStyle w:val="1"/>
          <w:color w:val="000000"/>
          <w:sz w:val="28"/>
          <w:szCs w:val="28"/>
        </w:rPr>
        <w:t>Срок предоставления муниципальной услуги составляет не более 30</w:t>
      </w:r>
      <w:r w:rsidR="00116A93">
        <w:rPr>
          <w:rStyle w:val="1"/>
          <w:color w:val="000000"/>
          <w:sz w:val="28"/>
          <w:szCs w:val="28"/>
        </w:rPr>
        <w:t xml:space="preserve"> </w:t>
      </w:r>
      <w:r w:rsidRPr="009D0CF2">
        <w:rPr>
          <w:rStyle w:val="1"/>
          <w:color w:val="000000"/>
          <w:sz w:val="28"/>
          <w:szCs w:val="28"/>
        </w:rPr>
        <w:t>дней.</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В случае, предоставления земельного участка образованного на основании решения о предварительном согласовании предоставления земельного участка в соответствии с Законом № 79-ФЗ, решение о предоставлении земельного участка принимается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В 2022 году процедура предусмотренная абзацем один пункта 11 осуществляются в срок не более 14 календарных дней.</w:t>
      </w:r>
    </w:p>
    <w:p w:rsidR="007B3CEB" w:rsidRPr="009D0CF2" w:rsidRDefault="007B3CEB" w:rsidP="00116A93">
      <w:pPr>
        <w:pStyle w:val="a6"/>
        <w:widowControl/>
        <w:shd w:val="clear" w:color="auto" w:fill="auto"/>
        <w:tabs>
          <w:tab w:val="left" w:pos="1174"/>
        </w:tabs>
        <w:spacing w:before="0" w:after="0" w:line="240" w:lineRule="auto"/>
        <w:ind w:firstLine="709"/>
        <w:jc w:val="both"/>
        <w:rPr>
          <w:sz w:val="28"/>
          <w:szCs w:val="28"/>
        </w:rPr>
      </w:pPr>
      <w:r>
        <w:rPr>
          <w:rStyle w:val="1"/>
          <w:color w:val="000000"/>
          <w:sz w:val="28"/>
          <w:szCs w:val="28"/>
        </w:rPr>
        <w:t xml:space="preserve">12. </w:t>
      </w:r>
      <w:r w:rsidRPr="009D0CF2">
        <w:rPr>
          <w:rStyle w:val="1"/>
          <w:color w:val="000000"/>
          <w:sz w:val="28"/>
          <w:szCs w:val="28"/>
        </w:rPr>
        <w:t>Правовые основания для предоставления муниципальной услуги:</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lastRenderedPageBreak/>
        <w:t>Конституция РФ;</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Земельный кодекс РФ (далее-Кодекс);</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Градостроительный кодекс РФ;</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Гражданский кодекс РФ;</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Водный кодекс РФ;</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Федеральный закон от 25.10.2001 № 137-Ф</w:t>
      </w:r>
      <w:r>
        <w:rPr>
          <w:rStyle w:val="1"/>
          <w:color w:val="000000"/>
          <w:sz w:val="28"/>
          <w:szCs w:val="28"/>
        </w:rPr>
        <w:t>З</w:t>
      </w:r>
      <w:r w:rsidRPr="009D0CF2">
        <w:rPr>
          <w:rStyle w:val="1"/>
          <w:color w:val="000000"/>
          <w:sz w:val="28"/>
          <w:szCs w:val="28"/>
        </w:rPr>
        <w:t xml:space="preserve"> «О введении в действие Земельного кодекса РФ»;</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Федеральный закон от 23.06.2014 № 171-ФЗ «О внесении изменений в Земельный кодекс РФ и отдельные законодательные акты РФ»;</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Федеральный закон от 06.10.2003 № 131 -ФЗ «Об общих принципах организации местного самоуправления в РФ»;</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Федеральный закон от 29.12.2004 № 191-ФЗ «О введении в действие Градостроительного кодекса РФ»;</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Федеральный закон от 24.07.2007 № 221-ФЗ «О кадастровой деятельности»;</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Федеральный закон от 13,07.2015 №218-ФЗ «О государственной регистрации недвижимости»;</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Федеральный закон от 05.04.2021 № 79-ФЗ «О внесении изменений в отдельные законодательные акты РФ»;</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Федеральный Закон от 27.07.2010 № 210-ФЗ «Об организации предоставления государственных и муниципальных услуг»;</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Постановление Правительства РФ от 09.04.2022 № 629.</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Приказ Министерства экономического развития РФ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Приказ Росреестра от 10.11.2020 № П/0412 «Об утверждении классификаторов видов разрешенного использования земельных участков»;</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Закон Красноярского края от 04.12.2008 № 7-2542 «О регулировании земельных отношений в Красноярском крае»;</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Решение Дивногорского городского Совета депутатов от 20.12.2012 №</w:t>
      </w:r>
      <w:r>
        <w:rPr>
          <w:rStyle w:val="1"/>
          <w:color w:val="000000"/>
          <w:sz w:val="28"/>
          <w:szCs w:val="28"/>
        </w:rPr>
        <w:t> </w:t>
      </w:r>
      <w:r w:rsidRPr="009D0CF2">
        <w:rPr>
          <w:rStyle w:val="1"/>
          <w:color w:val="000000"/>
          <w:sz w:val="28"/>
          <w:szCs w:val="28"/>
        </w:rPr>
        <w:t>29-187-ГС «Об утверждении генерального плана г. Дивногорск с разработкой генеральных планов п. Бахта, п. Верняя Бирюса, п. Манский, с. Овсянка, п. Слизнево, п. Усть- Мана, п. Хмельники»;</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Решение Дивногорского городского Совета депутатов от 29.1 1.2012 №</w:t>
      </w:r>
      <w:r>
        <w:rPr>
          <w:rStyle w:val="1"/>
          <w:color w:val="000000"/>
          <w:sz w:val="28"/>
          <w:szCs w:val="28"/>
        </w:rPr>
        <w:t> </w:t>
      </w:r>
      <w:r w:rsidRPr="009D0CF2">
        <w:rPr>
          <w:rStyle w:val="1"/>
          <w:color w:val="000000"/>
          <w:sz w:val="28"/>
          <w:szCs w:val="28"/>
        </w:rPr>
        <w:t>28-176-ГС «Об утверждении Правил землепользования и застройки города Дивногорска»;</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lastRenderedPageBreak/>
        <w:t>Постановление администрации города Дивногорска от 14.05.2012 №</w:t>
      </w:r>
      <w:r>
        <w:rPr>
          <w:rStyle w:val="1"/>
          <w:color w:val="000000"/>
          <w:sz w:val="28"/>
          <w:szCs w:val="28"/>
        </w:rPr>
        <w:t> </w:t>
      </w:r>
      <w:r w:rsidRPr="009D0CF2">
        <w:rPr>
          <w:rStyle w:val="1"/>
          <w:color w:val="000000"/>
          <w:sz w:val="28"/>
          <w:szCs w:val="28"/>
        </w:rPr>
        <w:t>114п «О порядке разработки и утверждения административных регламентов предоставления муниципальных услуг»;</w:t>
      </w:r>
    </w:p>
    <w:p w:rsidR="007B3CEB" w:rsidRPr="009D0CF2" w:rsidRDefault="007B3CEB" w:rsidP="00116A93">
      <w:pPr>
        <w:pStyle w:val="a6"/>
        <w:widowControl/>
        <w:shd w:val="clear" w:color="auto" w:fill="auto"/>
        <w:tabs>
          <w:tab w:val="left" w:pos="1490"/>
        </w:tabs>
        <w:spacing w:before="0" w:after="0" w:line="240" w:lineRule="auto"/>
        <w:ind w:firstLine="709"/>
        <w:jc w:val="both"/>
        <w:rPr>
          <w:sz w:val="28"/>
          <w:szCs w:val="28"/>
        </w:rPr>
      </w:pPr>
      <w:r>
        <w:rPr>
          <w:rStyle w:val="1"/>
          <w:color w:val="000000"/>
          <w:sz w:val="28"/>
          <w:szCs w:val="28"/>
        </w:rPr>
        <w:t xml:space="preserve">13. </w:t>
      </w:r>
      <w:r w:rsidRPr="009D0CF2">
        <w:rPr>
          <w:rStyle w:val="1"/>
          <w:color w:val="000000"/>
          <w:sz w:val="28"/>
          <w:szCs w:val="28"/>
        </w:rPr>
        <w:t>Перечень документов, необходимых для предоставления муниципальной услуги.</w:t>
      </w:r>
    </w:p>
    <w:p w:rsidR="007B3CEB" w:rsidRPr="009D0CF2" w:rsidRDefault="007B3CEB" w:rsidP="00116A93">
      <w:pPr>
        <w:pStyle w:val="a6"/>
        <w:widowControl/>
        <w:shd w:val="clear" w:color="auto" w:fill="auto"/>
        <w:tabs>
          <w:tab w:val="left" w:pos="1490"/>
        </w:tabs>
        <w:spacing w:before="0" w:after="0" w:line="240" w:lineRule="auto"/>
        <w:ind w:firstLine="709"/>
        <w:jc w:val="both"/>
        <w:rPr>
          <w:sz w:val="28"/>
          <w:szCs w:val="28"/>
        </w:rPr>
      </w:pPr>
      <w:r>
        <w:rPr>
          <w:rStyle w:val="1"/>
          <w:color w:val="000000"/>
          <w:sz w:val="28"/>
          <w:szCs w:val="28"/>
        </w:rPr>
        <w:t xml:space="preserve">13.1. </w:t>
      </w:r>
      <w:r w:rsidRPr="009D0CF2">
        <w:rPr>
          <w:rStyle w:val="1"/>
          <w:color w:val="000000"/>
          <w:sz w:val="28"/>
          <w:szCs w:val="28"/>
        </w:rPr>
        <w:t>Для получения муниципальной услуги заявитель представляет заявление о предоставления земельного участка по форме согласно приложению 1 к настоящему Регламенту.</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В заявлении о предоставления земельного участка указываются сведения, предусмотренные пунктом 1 статьи 39.17 Земельного кодекса РФ:</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В Заявлении указываются:</w:t>
      </w:r>
    </w:p>
    <w:p w:rsidR="007B3CEB" w:rsidRPr="009D0CF2" w:rsidRDefault="007B3CEB" w:rsidP="00116A93">
      <w:pPr>
        <w:pStyle w:val="a6"/>
        <w:widowControl/>
        <w:shd w:val="clear" w:color="auto" w:fill="auto"/>
        <w:tabs>
          <w:tab w:val="left" w:pos="1178"/>
        </w:tabs>
        <w:spacing w:before="0" w:after="0" w:line="240" w:lineRule="auto"/>
        <w:ind w:firstLine="709"/>
        <w:jc w:val="both"/>
        <w:rPr>
          <w:sz w:val="28"/>
          <w:szCs w:val="28"/>
        </w:rPr>
      </w:pPr>
      <w:r>
        <w:rPr>
          <w:rStyle w:val="1"/>
          <w:color w:val="000000"/>
          <w:sz w:val="28"/>
          <w:szCs w:val="28"/>
        </w:rPr>
        <w:t xml:space="preserve">1) </w:t>
      </w:r>
      <w:r w:rsidRPr="009D0CF2">
        <w:rPr>
          <w:rStyle w:val="1"/>
          <w:color w:val="000000"/>
          <w:sz w:val="28"/>
          <w:szCs w:val="28"/>
        </w:rPr>
        <w:t>фамилия, имя и отчество (последнее - при наличии), место жительства Заявителя, реквизиты документа, удостоверяющего личность Заявителя (паспорт, СНИЛС);</w:t>
      </w:r>
    </w:p>
    <w:p w:rsidR="007B3CEB" w:rsidRPr="009D0CF2" w:rsidRDefault="007B3CEB" w:rsidP="00116A93">
      <w:pPr>
        <w:pStyle w:val="a6"/>
        <w:widowControl/>
        <w:shd w:val="clear" w:color="auto" w:fill="auto"/>
        <w:tabs>
          <w:tab w:val="left" w:pos="1178"/>
        </w:tabs>
        <w:spacing w:before="0" w:after="0" w:line="240" w:lineRule="auto"/>
        <w:ind w:firstLine="709"/>
        <w:jc w:val="both"/>
        <w:rPr>
          <w:sz w:val="28"/>
          <w:szCs w:val="28"/>
        </w:rPr>
      </w:pPr>
      <w:r>
        <w:rPr>
          <w:rStyle w:val="1"/>
          <w:color w:val="000000"/>
          <w:sz w:val="28"/>
          <w:szCs w:val="28"/>
        </w:rPr>
        <w:t xml:space="preserve">2) </w:t>
      </w:r>
      <w:r w:rsidRPr="009D0CF2">
        <w:rPr>
          <w:rStyle w:val="1"/>
          <w:color w:val="000000"/>
          <w:sz w:val="28"/>
          <w:szCs w:val="28"/>
        </w:rPr>
        <w:t>кадастровый номер земельного участка, Заявление о предоставлении которого подано;</w:t>
      </w:r>
    </w:p>
    <w:p w:rsidR="007B3CEB" w:rsidRPr="009D0CF2" w:rsidRDefault="007B3CEB" w:rsidP="00116A93">
      <w:pPr>
        <w:pStyle w:val="a6"/>
        <w:widowControl/>
        <w:shd w:val="clear" w:color="auto" w:fill="auto"/>
        <w:tabs>
          <w:tab w:val="left" w:pos="1178"/>
        </w:tabs>
        <w:spacing w:before="0" w:after="0" w:line="240" w:lineRule="auto"/>
        <w:ind w:firstLine="709"/>
        <w:jc w:val="both"/>
        <w:rPr>
          <w:sz w:val="28"/>
          <w:szCs w:val="28"/>
        </w:rPr>
      </w:pPr>
      <w:r>
        <w:rPr>
          <w:rStyle w:val="1"/>
          <w:color w:val="000000"/>
          <w:sz w:val="28"/>
          <w:szCs w:val="28"/>
        </w:rPr>
        <w:t xml:space="preserve">3) </w:t>
      </w:r>
      <w:r w:rsidRPr="009D0CF2">
        <w:rPr>
          <w:rStyle w:val="1"/>
          <w:color w:val="000000"/>
          <w:sz w:val="28"/>
          <w:szCs w:val="28"/>
        </w:rPr>
        <w:t>основание предоставления земельного участка без проведения торгов из числа предусмотренных статьей 3.7 Закона № 137-Ф3;</w:t>
      </w:r>
    </w:p>
    <w:p w:rsidR="007B3CEB" w:rsidRPr="009D0CF2" w:rsidRDefault="007B3CEB" w:rsidP="00116A93">
      <w:pPr>
        <w:pStyle w:val="a6"/>
        <w:widowControl/>
        <w:shd w:val="clear" w:color="auto" w:fill="auto"/>
        <w:tabs>
          <w:tab w:val="left" w:pos="1178"/>
        </w:tabs>
        <w:spacing w:before="0" w:after="0" w:line="240" w:lineRule="auto"/>
        <w:ind w:firstLine="709"/>
        <w:jc w:val="both"/>
        <w:rPr>
          <w:sz w:val="28"/>
          <w:szCs w:val="28"/>
        </w:rPr>
      </w:pPr>
      <w:r>
        <w:rPr>
          <w:rStyle w:val="1"/>
          <w:color w:val="000000"/>
          <w:sz w:val="28"/>
          <w:szCs w:val="28"/>
        </w:rPr>
        <w:t xml:space="preserve">4) </w:t>
      </w:r>
      <w:r w:rsidRPr="009D0CF2">
        <w:rPr>
          <w:rStyle w:val="1"/>
          <w:color w:val="000000"/>
          <w:sz w:val="28"/>
          <w:szCs w:val="28"/>
        </w:rPr>
        <w:t>цель использования земельного участка;</w:t>
      </w:r>
    </w:p>
    <w:p w:rsidR="007B3CEB" w:rsidRPr="009D0CF2" w:rsidRDefault="007B3CEB" w:rsidP="00116A93">
      <w:pPr>
        <w:pStyle w:val="a6"/>
        <w:widowControl/>
        <w:shd w:val="clear" w:color="auto" w:fill="auto"/>
        <w:tabs>
          <w:tab w:val="left" w:pos="1178"/>
        </w:tabs>
        <w:spacing w:before="0" w:after="0" w:line="240" w:lineRule="auto"/>
        <w:ind w:firstLine="709"/>
        <w:jc w:val="both"/>
        <w:rPr>
          <w:sz w:val="28"/>
          <w:szCs w:val="28"/>
        </w:rPr>
      </w:pPr>
      <w:r>
        <w:rPr>
          <w:rStyle w:val="1"/>
          <w:color w:val="000000"/>
          <w:sz w:val="28"/>
          <w:szCs w:val="28"/>
        </w:rPr>
        <w:t xml:space="preserve">5) </w:t>
      </w:r>
      <w:r w:rsidRPr="009D0CF2">
        <w:rPr>
          <w:rStyle w:val="1"/>
          <w:color w:val="000000"/>
          <w:sz w:val="28"/>
          <w:szCs w:val="28"/>
        </w:rPr>
        <w:t>информация о том, что гараж возведен до дня введения в действие Градостроительного кодекса РФ;</w:t>
      </w:r>
    </w:p>
    <w:p w:rsidR="007B3CEB" w:rsidRPr="009D0CF2" w:rsidRDefault="007B3CEB" w:rsidP="00116A93">
      <w:pPr>
        <w:pStyle w:val="a6"/>
        <w:widowControl/>
        <w:shd w:val="clear" w:color="auto" w:fill="auto"/>
        <w:tabs>
          <w:tab w:val="left" w:pos="1178"/>
        </w:tabs>
        <w:spacing w:before="0" w:after="0" w:line="240" w:lineRule="auto"/>
        <w:ind w:firstLine="709"/>
        <w:jc w:val="both"/>
        <w:rPr>
          <w:sz w:val="28"/>
          <w:szCs w:val="28"/>
        </w:rPr>
      </w:pPr>
      <w:r>
        <w:rPr>
          <w:rStyle w:val="1"/>
          <w:color w:val="000000"/>
          <w:sz w:val="28"/>
          <w:szCs w:val="28"/>
        </w:rPr>
        <w:t xml:space="preserve">6) </w:t>
      </w:r>
      <w:r w:rsidRPr="009D0CF2">
        <w:rPr>
          <w:rStyle w:val="1"/>
          <w:color w:val="000000"/>
          <w:sz w:val="28"/>
          <w:szCs w:val="28"/>
        </w:rPr>
        <w:t>почтовый адрес и (или) адрес электронной почты для связи с Заявителем.</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В случае, если земельный участок образован по итогам рассмотрения заявления о предварительном согласовании предоставления земельного участка в соответствии со статьей 3.7 Закона № 137-Ф3, заявитель представляет сообщение о выполнении кадастровых работ по форме согласно приложению 5 к настоящему Регламенту.</w:t>
      </w:r>
    </w:p>
    <w:p w:rsidR="007B3CEB" w:rsidRPr="009D0CF2" w:rsidRDefault="007B3CEB" w:rsidP="00116A93">
      <w:pPr>
        <w:pStyle w:val="a6"/>
        <w:widowControl/>
        <w:shd w:val="clear" w:color="auto" w:fill="auto"/>
        <w:tabs>
          <w:tab w:val="left" w:pos="833"/>
        </w:tabs>
        <w:spacing w:before="0" w:after="0" w:line="240" w:lineRule="auto"/>
        <w:ind w:firstLine="709"/>
        <w:jc w:val="both"/>
        <w:rPr>
          <w:sz w:val="28"/>
          <w:szCs w:val="28"/>
        </w:rPr>
      </w:pPr>
      <w:r>
        <w:rPr>
          <w:rStyle w:val="1"/>
          <w:color w:val="000000"/>
          <w:sz w:val="28"/>
          <w:szCs w:val="28"/>
        </w:rPr>
        <w:t xml:space="preserve">13.2. </w:t>
      </w:r>
      <w:r w:rsidRPr="009D0CF2">
        <w:rPr>
          <w:rStyle w:val="1"/>
          <w:color w:val="000000"/>
          <w:sz w:val="28"/>
          <w:szCs w:val="28"/>
        </w:rPr>
        <w:t>Документами, представление которых необходимо для получения Муниципальной услуги, являются:</w:t>
      </w:r>
    </w:p>
    <w:p w:rsidR="007B3CEB" w:rsidRPr="009D0CF2" w:rsidRDefault="007B3CEB" w:rsidP="00116A93">
      <w:pPr>
        <w:pStyle w:val="a6"/>
        <w:widowControl/>
        <w:shd w:val="clear" w:color="auto" w:fill="auto"/>
        <w:tabs>
          <w:tab w:val="left" w:pos="1178"/>
        </w:tabs>
        <w:spacing w:before="0" w:after="0" w:line="240" w:lineRule="auto"/>
        <w:ind w:firstLine="709"/>
        <w:jc w:val="both"/>
        <w:rPr>
          <w:sz w:val="28"/>
          <w:szCs w:val="28"/>
        </w:rPr>
      </w:pPr>
      <w:r>
        <w:rPr>
          <w:rStyle w:val="1"/>
          <w:color w:val="000000"/>
          <w:sz w:val="28"/>
          <w:szCs w:val="28"/>
        </w:rPr>
        <w:t xml:space="preserve">1) </w:t>
      </w:r>
      <w:r w:rsidRPr="009D0CF2">
        <w:rPr>
          <w:rStyle w:val="1"/>
          <w:color w:val="000000"/>
          <w:sz w:val="28"/>
          <w:szCs w:val="28"/>
        </w:rPr>
        <w:t>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Заявление по форме согласно приложению 1 к настоящему Регламенту;</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копия документа, подтверждающего личность Заявителя (Заявителей);</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lastRenderedPageBreak/>
        <w:t>технический план гаража (документ предоставляется в случае, если отсутствуют сведения в Едином государственном реестре недвижимости (далее - ЕГРН) о гараже);</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документы наследодателя, предусмотренные абзацем пятым настоящего подпункта, а также свидетельство о праве на наследство, подтверждающее право Заявителя на гараж;</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 xml:space="preserve">документы, подтверждающие передачу гражданину гаража по соглашению от лица, которому такой гараж был предоставлен по основаниям, предусмотренным пунктом 2 статьи 3.7 Закона </w:t>
      </w:r>
      <w:r w:rsidRPr="009D0CF2">
        <w:rPr>
          <w:rStyle w:val="1"/>
          <w:color w:val="000000"/>
          <w:sz w:val="28"/>
          <w:szCs w:val="28"/>
          <w:lang w:val="en-US" w:eastAsia="en-US"/>
        </w:rPr>
        <w:t>N</w:t>
      </w:r>
      <w:r w:rsidRPr="009D0CF2">
        <w:rPr>
          <w:rStyle w:val="1"/>
          <w:color w:val="000000"/>
          <w:sz w:val="28"/>
          <w:szCs w:val="28"/>
          <w:lang w:eastAsia="en-US"/>
        </w:rPr>
        <w:t xml:space="preserve"> </w:t>
      </w:r>
      <w:r w:rsidRPr="009D0CF2">
        <w:rPr>
          <w:rStyle w:val="1"/>
          <w:color w:val="000000"/>
          <w:sz w:val="28"/>
          <w:szCs w:val="28"/>
        </w:rPr>
        <w:t>137-Ф</w:t>
      </w:r>
      <w:r>
        <w:rPr>
          <w:rStyle w:val="1"/>
          <w:color w:val="000000"/>
          <w:sz w:val="28"/>
          <w:szCs w:val="28"/>
        </w:rPr>
        <w:t>З</w:t>
      </w:r>
      <w:r w:rsidRPr="009D0CF2">
        <w:rPr>
          <w:rStyle w:val="1"/>
          <w:color w:val="000000"/>
          <w:sz w:val="28"/>
          <w:szCs w:val="28"/>
        </w:rPr>
        <w:t>;</w:t>
      </w:r>
    </w:p>
    <w:p w:rsidR="007B3CEB" w:rsidRPr="009D0CF2" w:rsidRDefault="007B3CEB" w:rsidP="00116A93">
      <w:pPr>
        <w:pStyle w:val="a6"/>
        <w:widowControl/>
        <w:shd w:val="clear" w:color="auto" w:fill="auto"/>
        <w:tabs>
          <w:tab w:val="left" w:pos="1130"/>
        </w:tabs>
        <w:spacing w:before="0" w:after="0" w:line="240" w:lineRule="auto"/>
        <w:ind w:firstLine="709"/>
        <w:jc w:val="both"/>
        <w:rPr>
          <w:sz w:val="28"/>
          <w:szCs w:val="28"/>
        </w:rPr>
      </w:pPr>
      <w:r>
        <w:rPr>
          <w:rStyle w:val="1"/>
          <w:color w:val="000000"/>
          <w:sz w:val="28"/>
          <w:szCs w:val="28"/>
        </w:rPr>
        <w:t xml:space="preserve">2) </w:t>
      </w:r>
      <w:r w:rsidRPr="009D0CF2">
        <w:rPr>
          <w:rStyle w:val="1"/>
          <w:color w:val="000000"/>
          <w:sz w:val="28"/>
          <w:szCs w:val="28"/>
        </w:rPr>
        <w:t>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Заявление по форме согласно приложению 1 к настоящему Регламенту; копия документа, подтверждающего личность Заявителя (Заявителей);</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технический план гаража (документ представляется в случае, если отсутствуют сведения в ЕГРН о гараже);</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документы наследодателя, предусмотренные абзацами пятым, шестым настоящего подпункта, а также свидетельство о праве на наследство, подтверждающее право Заявителя на гараж;</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lastRenderedPageBreak/>
        <w:t>документы, подтверждающие передачу гражданину гаража по соглашению от лица, которому такой гараж был предоставлен по основаниям, предусмотренным пунктом 2 статьи 3.7 Закона № 1</w:t>
      </w:r>
      <w:r>
        <w:rPr>
          <w:rStyle w:val="1"/>
          <w:color w:val="000000"/>
          <w:sz w:val="28"/>
          <w:szCs w:val="28"/>
        </w:rPr>
        <w:t>3</w:t>
      </w:r>
      <w:r w:rsidRPr="009D0CF2">
        <w:rPr>
          <w:rStyle w:val="1"/>
          <w:color w:val="000000"/>
          <w:sz w:val="28"/>
          <w:szCs w:val="28"/>
        </w:rPr>
        <w:t>7-ФЗ;</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выписка из Единого государственного реестра юридических лиц (далее</w:t>
      </w:r>
      <w:r w:rsidR="00116A93">
        <w:rPr>
          <w:rStyle w:val="1"/>
          <w:color w:val="000000"/>
          <w:sz w:val="28"/>
          <w:szCs w:val="28"/>
        </w:rPr>
        <w:t xml:space="preserve"> </w:t>
      </w:r>
      <w:r>
        <w:rPr>
          <w:rStyle w:val="1"/>
          <w:color w:val="000000"/>
          <w:sz w:val="28"/>
          <w:szCs w:val="28"/>
        </w:rPr>
        <w:t xml:space="preserve">- </w:t>
      </w:r>
      <w:r w:rsidRPr="009D0CF2">
        <w:rPr>
          <w:rStyle w:val="1"/>
          <w:color w:val="000000"/>
          <w:sz w:val="28"/>
          <w:szCs w:val="28"/>
        </w:rPr>
        <w:t>ЕГРЮЛ) о гаражном кооперативе, членом которого является Заявитель;</w:t>
      </w:r>
    </w:p>
    <w:p w:rsidR="007B3CEB" w:rsidRPr="009D0CF2" w:rsidRDefault="007B3CEB" w:rsidP="00116A93">
      <w:pPr>
        <w:pStyle w:val="a6"/>
        <w:widowControl/>
        <w:shd w:val="clear" w:color="auto" w:fill="auto"/>
        <w:tabs>
          <w:tab w:val="left" w:pos="1111"/>
        </w:tabs>
        <w:spacing w:before="0" w:after="0" w:line="240" w:lineRule="auto"/>
        <w:ind w:firstLine="709"/>
        <w:jc w:val="both"/>
        <w:rPr>
          <w:sz w:val="28"/>
          <w:szCs w:val="28"/>
        </w:rPr>
      </w:pPr>
      <w:r>
        <w:rPr>
          <w:rStyle w:val="1"/>
          <w:color w:val="000000"/>
          <w:sz w:val="28"/>
          <w:szCs w:val="28"/>
        </w:rPr>
        <w:t xml:space="preserve">3) </w:t>
      </w:r>
      <w:r w:rsidRPr="009D0CF2">
        <w:rPr>
          <w:rStyle w:val="1"/>
          <w:color w:val="000000"/>
          <w:sz w:val="28"/>
          <w:szCs w:val="28"/>
        </w:rPr>
        <w:t>в случае если на земельном участке расположен гараж, являющийся объектом капитального строительства, находящийся в собственности гражданина и возведенный до дня введения в действие Градостроительного кодекса РФ:</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Заявление по форме согласно приложению 1 к настоящему Регламенту; копия документа, подтверждающего личность Заявителя (Заявителей); документ, подтверждающий полномочия представителя Заявителя в случае, если с Заявлением обращается представитель Заявителя;</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документ, подтверждающий фактическое возведение гаража до дня введения в действие Градостроительного кодекса РФ.</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В случае отсутствия у гражданина документов, указанных в абзаце пятом подпункта 1 и абзацах пятом, шестом подпункта 2 пункта 13.2 настоящего Регламента, к Заявлению могут быть приложены один или несколько следующих документов:</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заключенные до дня введения в действие Градостроительного кодекса РФ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заключенные до дня введения в действие Градостроительного кодекса РФ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и (или)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такого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РФ.</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Заявитель вправе не представлять документы, предусмотренные абзацами пятым, шестым подпункта 2 пункта 13.2, если ранее они представлялись иными членами гаражного кооператива.</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 xml:space="preserve">Заявитель вправе не представлять документ, указанный в абзаце десятом подпункта 2 пункта 13.2. В данном случае Комитет самостоятельно </w:t>
      </w:r>
      <w:r w:rsidRPr="009D0CF2">
        <w:rPr>
          <w:rStyle w:val="1"/>
          <w:color w:val="000000"/>
          <w:sz w:val="28"/>
          <w:szCs w:val="28"/>
        </w:rPr>
        <w:lastRenderedPageBreak/>
        <w:t>запрашивает необходимые сведения с использованием единой системы межведомственного электронного взаимодействия.</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При наличии решения о предварительном согласовании предоставления земельного участка, принятого в соответствии с пунктом 3.7 Закона № 137-Ф3, срок которого не истек (при условии постановки земельного участка на ГКУ) к Заявлению необходимо приложить технический план гаража, расположенного на указанном земельном участке.</w:t>
      </w:r>
    </w:p>
    <w:p w:rsidR="007B3CEB" w:rsidRPr="009D0CF2" w:rsidRDefault="007B3CEB" w:rsidP="00116A93">
      <w:pPr>
        <w:pStyle w:val="a6"/>
        <w:widowControl/>
        <w:shd w:val="clear" w:color="auto" w:fill="auto"/>
        <w:tabs>
          <w:tab w:val="left" w:pos="1476"/>
        </w:tabs>
        <w:spacing w:before="0" w:after="0" w:line="240" w:lineRule="auto"/>
        <w:ind w:firstLine="709"/>
        <w:jc w:val="both"/>
        <w:rPr>
          <w:sz w:val="28"/>
          <w:szCs w:val="28"/>
        </w:rPr>
      </w:pPr>
      <w:r>
        <w:rPr>
          <w:rStyle w:val="1"/>
          <w:color w:val="000000"/>
          <w:sz w:val="28"/>
          <w:szCs w:val="28"/>
        </w:rPr>
        <w:t xml:space="preserve">13.3. </w:t>
      </w:r>
      <w:r w:rsidRPr="009D0CF2">
        <w:rPr>
          <w:rStyle w:val="1"/>
          <w:color w:val="000000"/>
          <w:sz w:val="28"/>
          <w:szCs w:val="28"/>
        </w:rPr>
        <w:t>Для получения Муниципальной услуги Заявитель вправе по собственной инициативе представить следующие документы:</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выписку из ЕГРН об объекте недвижимости (об испрашиваемом земельном участке);</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выписку из ЕГРН об объекте недвижимости (о гараже, расположенном на испрашиваемом земельном участке);</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выписку из ЕГРЮЛ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В случае если Заявителем не представлены документы, указанные в настоящем пункте, Комитет самостоятельно запрашивает необходимые сведения с использованием единой системы межведомственного электронного взаимодействия.</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Заявитель вправе самостоятельно представить документы, которые должны быть получены посредством межведомственного информационного взаимодействия.</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Документы предоставляются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7B3CEB" w:rsidRPr="009D0CF2" w:rsidRDefault="007B3CEB" w:rsidP="00116A93">
      <w:pPr>
        <w:pStyle w:val="a6"/>
        <w:widowControl/>
        <w:shd w:val="clear" w:color="auto" w:fill="auto"/>
        <w:tabs>
          <w:tab w:val="left" w:pos="1476"/>
        </w:tabs>
        <w:spacing w:before="0" w:after="0" w:line="240" w:lineRule="auto"/>
        <w:ind w:firstLine="709"/>
        <w:jc w:val="both"/>
        <w:rPr>
          <w:sz w:val="28"/>
          <w:szCs w:val="28"/>
        </w:rPr>
      </w:pPr>
      <w:r>
        <w:rPr>
          <w:rStyle w:val="1"/>
          <w:color w:val="000000"/>
          <w:sz w:val="28"/>
          <w:szCs w:val="28"/>
        </w:rPr>
        <w:t xml:space="preserve">13.4. </w:t>
      </w:r>
      <w:r w:rsidRPr="009D0CF2">
        <w:rPr>
          <w:rStyle w:val="1"/>
          <w:color w:val="000000"/>
          <w:sz w:val="28"/>
          <w:szCs w:val="28"/>
        </w:rPr>
        <w:t>Запрещается требовать от заявителя предоставления документов и информации:</w:t>
      </w:r>
    </w:p>
    <w:p w:rsidR="007B3CEB" w:rsidRPr="009D0CF2" w:rsidRDefault="007B3CEB" w:rsidP="00116A93">
      <w:pPr>
        <w:pStyle w:val="a6"/>
        <w:widowControl/>
        <w:shd w:val="clear" w:color="auto" w:fill="auto"/>
        <w:tabs>
          <w:tab w:val="left" w:pos="1200"/>
        </w:tabs>
        <w:spacing w:before="0" w:after="0" w:line="240" w:lineRule="auto"/>
        <w:ind w:firstLine="709"/>
        <w:jc w:val="both"/>
        <w:rPr>
          <w:sz w:val="28"/>
          <w:szCs w:val="28"/>
        </w:rPr>
      </w:pPr>
      <w:r>
        <w:rPr>
          <w:rStyle w:val="1"/>
          <w:color w:val="000000"/>
          <w:sz w:val="28"/>
          <w:szCs w:val="28"/>
        </w:rPr>
        <w:t xml:space="preserve">1) </w:t>
      </w:r>
      <w:r w:rsidRPr="009D0CF2">
        <w:rPr>
          <w:rStyle w:val="1"/>
          <w:color w:val="000000"/>
          <w:sz w:val="28"/>
          <w:szCs w:val="28"/>
        </w:rPr>
        <w:t>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3CEB" w:rsidRPr="009D0CF2" w:rsidRDefault="007B3CEB" w:rsidP="00116A93">
      <w:pPr>
        <w:pStyle w:val="a6"/>
        <w:widowControl/>
        <w:shd w:val="clear" w:color="auto" w:fill="auto"/>
        <w:tabs>
          <w:tab w:val="left" w:pos="1200"/>
        </w:tabs>
        <w:spacing w:before="0" w:after="0" w:line="240" w:lineRule="auto"/>
        <w:ind w:firstLine="709"/>
        <w:jc w:val="both"/>
        <w:rPr>
          <w:sz w:val="28"/>
          <w:szCs w:val="28"/>
        </w:rPr>
      </w:pPr>
      <w:r>
        <w:rPr>
          <w:rStyle w:val="1"/>
          <w:color w:val="000000"/>
          <w:sz w:val="28"/>
          <w:szCs w:val="28"/>
        </w:rPr>
        <w:t xml:space="preserve">2) </w:t>
      </w:r>
      <w:r w:rsidRPr="009D0CF2">
        <w:rPr>
          <w:rStyle w:val="1"/>
          <w:color w:val="000000"/>
          <w:sz w:val="28"/>
          <w:szCs w:val="28"/>
        </w:rPr>
        <w:t>которые в соответствии с нормативными правовыми актами РФ, нормативными правовыми актами субъектов РФ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B3CEB" w:rsidRPr="009D0CF2" w:rsidRDefault="007B3CEB" w:rsidP="00116A93">
      <w:pPr>
        <w:pStyle w:val="a6"/>
        <w:widowControl/>
        <w:shd w:val="clear" w:color="auto" w:fill="auto"/>
        <w:tabs>
          <w:tab w:val="left" w:pos="458"/>
        </w:tabs>
        <w:spacing w:before="0" w:after="0" w:line="240" w:lineRule="auto"/>
        <w:ind w:firstLine="709"/>
        <w:jc w:val="both"/>
        <w:rPr>
          <w:sz w:val="28"/>
          <w:szCs w:val="28"/>
        </w:rPr>
      </w:pPr>
      <w:r>
        <w:rPr>
          <w:rStyle w:val="1"/>
          <w:color w:val="000000"/>
          <w:sz w:val="28"/>
          <w:szCs w:val="28"/>
        </w:rPr>
        <w:t xml:space="preserve">14. </w:t>
      </w:r>
      <w:r w:rsidRPr="009D0CF2">
        <w:rPr>
          <w:rStyle w:val="1"/>
          <w:color w:val="000000"/>
          <w:sz w:val="28"/>
          <w:szCs w:val="28"/>
        </w:rPr>
        <w:t>Основания для отказа в приеме документов отсутствуют.</w:t>
      </w:r>
    </w:p>
    <w:p w:rsidR="007B3CEB" w:rsidRPr="009D0CF2" w:rsidRDefault="007B3CEB" w:rsidP="00116A93">
      <w:pPr>
        <w:pStyle w:val="a6"/>
        <w:widowControl/>
        <w:shd w:val="clear" w:color="auto" w:fill="auto"/>
        <w:tabs>
          <w:tab w:val="left" w:pos="490"/>
        </w:tabs>
        <w:spacing w:before="0" w:after="0" w:line="240" w:lineRule="auto"/>
        <w:ind w:firstLine="709"/>
        <w:jc w:val="both"/>
        <w:rPr>
          <w:sz w:val="28"/>
          <w:szCs w:val="28"/>
        </w:rPr>
      </w:pPr>
      <w:r>
        <w:rPr>
          <w:rStyle w:val="1"/>
          <w:color w:val="000000"/>
          <w:sz w:val="28"/>
          <w:szCs w:val="28"/>
        </w:rPr>
        <w:lastRenderedPageBreak/>
        <w:t xml:space="preserve">15. </w:t>
      </w:r>
      <w:r w:rsidRPr="009D0CF2">
        <w:rPr>
          <w:rStyle w:val="1"/>
          <w:color w:val="000000"/>
          <w:sz w:val="28"/>
          <w:szCs w:val="28"/>
        </w:rPr>
        <w:t>В течение десяти дней со дня поступления заявления о предоставлении земельного участка уполномоченный орган возвращает заявление заявителю, если:</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заявление не соответствует положениям статьи 3.7 Закона № 137-03;</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к Заявлению не приложены документы, представляемые в соответствии с 13 настоящего Регламента, обязанность по представлению которых возложена на Заявителя;</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заявление подано в иной уполномоченный орган.</w:t>
      </w:r>
    </w:p>
    <w:p w:rsidR="007B3CEB" w:rsidRPr="009D0CF2" w:rsidRDefault="007B3CEB" w:rsidP="00116A93">
      <w:pPr>
        <w:pStyle w:val="a6"/>
        <w:widowControl/>
        <w:shd w:val="clear" w:color="auto" w:fill="auto"/>
        <w:tabs>
          <w:tab w:val="left" w:pos="490"/>
        </w:tabs>
        <w:spacing w:before="0" w:after="0" w:line="240" w:lineRule="auto"/>
        <w:ind w:firstLine="709"/>
        <w:jc w:val="both"/>
        <w:rPr>
          <w:sz w:val="28"/>
          <w:szCs w:val="28"/>
        </w:rPr>
      </w:pPr>
      <w:r>
        <w:rPr>
          <w:rStyle w:val="1"/>
          <w:color w:val="000000"/>
          <w:sz w:val="28"/>
          <w:szCs w:val="28"/>
        </w:rPr>
        <w:t xml:space="preserve">16. </w:t>
      </w:r>
      <w:r w:rsidRPr="009D0CF2">
        <w:rPr>
          <w:rStyle w:val="1"/>
          <w:color w:val="000000"/>
          <w:sz w:val="28"/>
          <w:szCs w:val="28"/>
        </w:rPr>
        <w:t>Основания для приостановления муниципальной услуги отсутствуют.</w:t>
      </w:r>
    </w:p>
    <w:p w:rsidR="007B3CEB" w:rsidRPr="009D0CF2" w:rsidRDefault="007B3CEB" w:rsidP="00116A93">
      <w:pPr>
        <w:pStyle w:val="a6"/>
        <w:widowControl/>
        <w:shd w:val="clear" w:color="auto" w:fill="auto"/>
        <w:tabs>
          <w:tab w:val="left" w:pos="1160"/>
        </w:tabs>
        <w:spacing w:before="0" w:after="0" w:line="240" w:lineRule="auto"/>
        <w:ind w:firstLine="709"/>
        <w:jc w:val="both"/>
        <w:rPr>
          <w:sz w:val="28"/>
          <w:szCs w:val="28"/>
        </w:rPr>
      </w:pPr>
      <w:r>
        <w:rPr>
          <w:rStyle w:val="1"/>
          <w:color w:val="000000"/>
          <w:sz w:val="28"/>
          <w:szCs w:val="28"/>
        </w:rPr>
        <w:t xml:space="preserve">17. </w:t>
      </w:r>
      <w:r w:rsidRPr="009D0CF2">
        <w:rPr>
          <w:rStyle w:val="1"/>
          <w:color w:val="000000"/>
          <w:sz w:val="28"/>
          <w:szCs w:val="28"/>
        </w:rPr>
        <w:t>Основания для отказа в предоставлении муниципальной услуги.</w:t>
      </w:r>
    </w:p>
    <w:p w:rsidR="007B3CEB" w:rsidRPr="009D0CF2" w:rsidRDefault="007B3CEB" w:rsidP="00116A93">
      <w:pPr>
        <w:pStyle w:val="a6"/>
        <w:widowControl/>
        <w:shd w:val="clear" w:color="auto" w:fill="auto"/>
        <w:tabs>
          <w:tab w:val="left" w:pos="1582"/>
        </w:tabs>
        <w:spacing w:before="0" w:after="0" w:line="240" w:lineRule="auto"/>
        <w:ind w:firstLine="709"/>
        <w:jc w:val="both"/>
        <w:rPr>
          <w:sz w:val="28"/>
          <w:szCs w:val="28"/>
        </w:rPr>
      </w:pPr>
      <w:r>
        <w:rPr>
          <w:rStyle w:val="1"/>
          <w:color w:val="000000"/>
          <w:sz w:val="28"/>
          <w:szCs w:val="28"/>
        </w:rPr>
        <w:t xml:space="preserve">17.1 </w:t>
      </w:r>
      <w:r w:rsidRPr="009D0CF2">
        <w:rPr>
          <w:rStyle w:val="1"/>
          <w:color w:val="000000"/>
          <w:sz w:val="28"/>
          <w:szCs w:val="28"/>
        </w:rPr>
        <w:t>Решение об отказе в предоставлении земельного участка принимается при наличии хотя бы одного из оснований:</w:t>
      </w:r>
    </w:p>
    <w:p w:rsidR="007B3CEB" w:rsidRPr="009D0CF2" w:rsidRDefault="007B3CEB" w:rsidP="00116A93">
      <w:pPr>
        <w:pStyle w:val="a6"/>
        <w:widowControl/>
        <w:shd w:val="clear" w:color="auto" w:fill="auto"/>
        <w:tabs>
          <w:tab w:val="left" w:pos="1160"/>
        </w:tabs>
        <w:spacing w:before="0" w:after="0" w:line="240" w:lineRule="auto"/>
        <w:ind w:firstLine="709"/>
        <w:jc w:val="both"/>
        <w:rPr>
          <w:sz w:val="28"/>
          <w:szCs w:val="28"/>
        </w:rPr>
      </w:pPr>
      <w:r>
        <w:rPr>
          <w:rStyle w:val="1"/>
          <w:color w:val="000000"/>
          <w:sz w:val="28"/>
          <w:szCs w:val="28"/>
        </w:rPr>
        <w:t xml:space="preserve">1) </w:t>
      </w:r>
      <w:r w:rsidRPr="009D0CF2">
        <w:rPr>
          <w:rStyle w:val="1"/>
          <w:color w:val="000000"/>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B3CEB" w:rsidRPr="009D0CF2" w:rsidRDefault="007B3CEB" w:rsidP="00116A93">
      <w:pPr>
        <w:pStyle w:val="a6"/>
        <w:widowControl/>
        <w:shd w:val="clear" w:color="auto" w:fill="auto"/>
        <w:tabs>
          <w:tab w:val="left" w:pos="1160"/>
        </w:tabs>
        <w:spacing w:before="0" w:after="0" w:line="240" w:lineRule="auto"/>
        <w:ind w:firstLine="709"/>
        <w:jc w:val="both"/>
        <w:rPr>
          <w:sz w:val="28"/>
          <w:szCs w:val="28"/>
        </w:rPr>
      </w:pPr>
      <w:r>
        <w:rPr>
          <w:rStyle w:val="1"/>
          <w:color w:val="000000"/>
          <w:sz w:val="28"/>
          <w:szCs w:val="28"/>
        </w:rPr>
        <w:t xml:space="preserve">2) </w:t>
      </w:r>
      <w:r w:rsidRPr="009D0CF2">
        <w:rPr>
          <w:rStyle w:val="1"/>
          <w:color w:val="000000"/>
          <w:sz w:val="28"/>
          <w:szCs w:val="28"/>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когда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 10 Земельного кодекса РФ;</w:t>
      </w:r>
    </w:p>
    <w:p w:rsidR="007B3CEB" w:rsidRPr="009D0CF2" w:rsidRDefault="007B3CEB" w:rsidP="00116A93">
      <w:pPr>
        <w:pStyle w:val="a6"/>
        <w:widowControl/>
        <w:shd w:val="clear" w:color="auto" w:fill="auto"/>
        <w:tabs>
          <w:tab w:val="left" w:pos="1160"/>
        </w:tabs>
        <w:spacing w:before="0" w:after="0" w:line="240" w:lineRule="auto"/>
        <w:ind w:firstLine="709"/>
        <w:jc w:val="both"/>
        <w:rPr>
          <w:sz w:val="28"/>
          <w:szCs w:val="28"/>
        </w:rPr>
      </w:pPr>
      <w:r>
        <w:rPr>
          <w:rStyle w:val="1"/>
          <w:color w:val="000000"/>
          <w:sz w:val="28"/>
          <w:szCs w:val="28"/>
        </w:rPr>
        <w:t xml:space="preserve">3) </w:t>
      </w:r>
      <w:r w:rsidRPr="009D0CF2">
        <w:rPr>
          <w:rStyle w:val="1"/>
          <w:color w:val="000000"/>
          <w:sz w:val="28"/>
          <w:szCs w:val="28"/>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РФ;</w:t>
      </w:r>
    </w:p>
    <w:p w:rsidR="007B3CEB" w:rsidRPr="009D0CF2" w:rsidRDefault="007B3CEB" w:rsidP="00116A93">
      <w:pPr>
        <w:pStyle w:val="a6"/>
        <w:widowControl/>
        <w:shd w:val="clear" w:color="auto" w:fill="auto"/>
        <w:tabs>
          <w:tab w:val="left" w:pos="1160"/>
        </w:tabs>
        <w:spacing w:before="0" w:after="0" w:line="240" w:lineRule="auto"/>
        <w:ind w:firstLine="709"/>
        <w:jc w:val="both"/>
        <w:rPr>
          <w:sz w:val="28"/>
          <w:szCs w:val="28"/>
        </w:rPr>
      </w:pPr>
      <w:r>
        <w:rPr>
          <w:rStyle w:val="1"/>
          <w:color w:val="000000"/>
          <w:sz w:val="28"/>
          <w:szCs w:val="28"/>
        </w:rPr>
        <w:t xml:space="preserve">4) </w:t>
      </w:r>
      <w:r w:rsidRPr="009D0CF2">
        <w:rPr>
          <w:rStyle w:val="1"/>
          <w:color w:val="000000"/>
          <w:sz w:val="28"/>
          <w:szCs w:val="28"/>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w:t>
      </w:r>
      <w:r w:rsidRPr="009D0CF2">
        <w:rPr>
          <w:rStyle w:val="1"/>
          <w:color w:val="000000"/>
          <w:sz w:val="28"/>
          <w:szCs w:val="28"/>
        </w:rPr>
        <w:lastRenderedPageBreak/>
        <w:t>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B3CEB" w:rsidRPr="009D0CF2" w:rsidRDefault="007B3CEB" w:rsidP="00116A93">
      <w:pPr>
        <w:pStyle w:val="a6"/>
        <w:widowControl/>
        <w:shd w:val="clear" w:color="auto" w:fill="auto"/>
        <w:tabs>
          <w:tab w:val="left" w:pos="1180"/>
        </w:tabs>
        <w:spacing w:before="0" w:after="0" w:line="240" w:lineRule="auto"/>
        <w:ind w:firstLine="709"/>
        <w:jc w:val="both"/>
        <w:rPr>
          <w:sz w:val="28"/>
          <w:szCs w:val="28"/>
        </w:rPr>
      </w:pPr>
      <w:r>
        <w:rPr>
          <w:rStyle w:val="1"/>
          <w:color w:val="000000"/>
          <w:sz w:val="28"/>
          <w:szCs w:val="28"/>
        </w:rPr>
        <w:t xml:space="preserve">5) </w:t>
      </w:r>
      <w:r w:rsidRPr="009D0CF2">
        <w:rPr>
          <w:rStyle w:val="1"/>
          <w:color w:val="000000"/>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B3CEB" w:rsidRPr="009D0CF2" w:rsidRDefault="007B3CEB" w:rsidP="00116A93">
      <w:pPr>
        <w:pStyle w:val="a6"/>
        <w:widowControl/>
        <w:shd w:val="clear" w:color="auto" w:fill="auto"/>
        <w:tabs>
          <w:tab w:val="left" w:pos="1452"/>
        </w:tabs>
        <w:spacing w:before="0" w:after="0" w:line="240" w:lineRule="auto"/>
        <w:ind w:firstLine="709"/>
        <w:jc w:val="both"/>
        <w:rPr>
          <w:sz w:val="28"/>
          <w:szCs w:val="28"/>
        </w:rPr>
      </w:pPr>
      <w:r>
        <w:rPr>
          <w:rStyle w:val="1"/>
          <w:color w:val="000000"/>
          <w:sz w:val="28"/>
          <w:szCs w:val="28"/>
        </w:rPr>
        <w:t xml:space="preserve">6) </w:t>
      </w:r>
      <w:r w:rsidRPr="009D0CF2">
        <w:rPr>
          <w:rStyle w:val="1"/>
          <w:color w:val="000000"/>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B3CEB" w:rsidRPr="009D0CF2" w:rsidRDefault="007B3CEB" w:rsidP="00116A93">
      <w:pPr>
        <w:pStyle w:val="a6"/>
        <w:widowControl/>
        <w:shd w:val="clear" w:color="auto" w:fill="auto"/>
        <w:tabs>
          <w:tab w:val="left" w:pos="1180"/>
        </w:tabs>
        <w:spacing w:before="0" w:after="0" w:line="240" w:lineRule="auto"/>
        <w:ind w:firstLine="709"/>
        <w:jc w:val="both"/>
        <w:rPr>
          <w:sz w:val="28"/>
          <w:szCs w:val="28"/>
        </w:rPr>
      </w:pPr>
      <w:r>
        <w:rPr>
          <w:rStyle w:val="1"/>
          <w:color w:val="000000"/>
          <w:sz w:val="28"/>
          <w:szCs w:val="28"/>
        </w:rPr>
        <w:t xml:space="preserve">7) </w:t>
      </w:r>
      <w:r w:rsidRPr="009D0CF2">
        <w:rPr>
          <w:rStyle w:val="1"/>
          <w:color w:val="000000"/>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когда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B3CEB" w:rsidRPr="009D0CF2" w:rsidRDefault="007B3CEB" w:rsidP="00116A93">
      <w:pPr>
        <w:pStyle w:val="a6"/>
        <w:widowControl/>
        <w:shd w:val="clear" w:color="auto" w:fill="auto"/>
        <w:tabs>
          <w:tab w:val="left" w:pos="1180"/>
        </w:tabs>
        <w:spacing w:before="0" w:after="0" w:line="240" w:lineRule="auto"/>
        <w:ind w:firstLine="709"/>
        <w:jc w:val="both"/>
        <w:rPr>
          <w:sz w:val="28"/>
          <w:szCs w:val="28"/>
        </w:rPr>
      </w:pPr>
      <w:r>
        <w:rPr>
          <w:rStyle w:val="1"/>
          <w:color w:val="000000"/>
          <w:sz w:val="28"/>
          <w:szCs w:val="28"/>
        </w:rPr>
        <w:t xml:space="preserve">8) </w:t>
      </w:r>
      <w:r w:rsidRPr="009D0CF2">
        <w:rPr>
          <w:rStyle w:val="1"/>
          <w:color w:val="000000"/>
          <w:sz w:val="28"/>
          <w:szCs w:val="28"/>
        </w:rPr>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когда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B3CEB" w:rsidRPr="009D0CF2" w:rsidRDefault="007B3CEB" w:rsidP="00116A93">
      <w:pPr>
        <w:pStyle w:val="a6"/>
        <w:widowControl/>
        <w:shd w:val="clear" w:color="auto" w:fill="auto"/>
        <w:tabs>
          <w:tab w:val="left" w:pos="1180"/>
        </w:tabs>
        <w:spacing w:before="0" w:after="0" w:line="240" w:lineRule="auto"/>
        <w:ind w:firstLine="709"/>
        <w:jc w:val="both"/>
        <w:rPr>
          <w:sz w:val="28"/>
          <w:szCs w:val="28"/>
        </w:rPr>
      </w:pPr>
      <w:r>
        <w:rPr>
          <w:rStyle w:val="1"/>
          <w:color w:val="000000"/>
          <w:sz w:val="28"/>
          <w:szCs w:val="28"/>
        </w:rPr>
        <w:t xml:space="preserve">9) </w:t>
      </w:r>
      <w:r w:rsidRPr="009D0CF2">
        <w:rPr>
          <w:rStyle w:val="1"/>
          <w:color w:val="000000"/>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B3CEB" w:rsidRPr="009D0CF2" w:rsidRDefault="007B3CEB" w:rsidP="00116A93">
      <w:pPr>
        <w:pStyle w:val="a6"/>
        <w:widowControl/>
        <w:shd w:val="clear" w:color="auto" w:fill="auto"/>
        <w:tabs>
          <w:tab w:val="left" w:pos="1373"/>
        </w:tabs>
        <w:spacing w:before="0" w:after="0" w:line="240" w:lineRule="auto"/>
        <w:ind w:firstLine="709"/>
        <w:jc w:val="both"/>
        <w:rPr>
          <w:sz w:val="28"/>
          <w:szCs w:val="28"/>
        </w:rPr>
      </w:pPr>
      <w:r>
        <w:rPr>
          <w:rStyle w:val="1"/>
          <w:color w:val="000000"/>
          <w:sz w:val="28"/>
          <w:szCs w:val="28"/>
        </w:rPr>
        <w:lastRenderedPageBreak/>
        <w:t xml:space="preserve">10) </w:t>
      </w:r>
      <w:r w:rsidRPr="009D0CF2">
        <w:rPr>
          <w:rStyle w:val="1"/>
          <w:color w:val="000000"/>
          <w:sz w:val="28"/>
          <w:szCs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7B3CEB" w:rsidRPr="009D0CF2" w:rsidRDefault="007B3CEB" w:rsidP="00116A93">
      <w:pPr>
        <w:pStyle w:val="a6"/>
        <w:widowControl/>
        <w:shd w:val="clear" w:color="auto" w:fill="auto"/>
        <w:tabs>
          <w:tab w:val="left" w:pos="1373"/>
          <w:tab w:val="left" w:pos="1663"/>
          <w:tab w:val="right" w:pos="4816"/>
          <w:tab w:val="left" w:pos="4889"/>
          <w:tab w:val="right" w:pos="7623"/>
          <w:tab w:val="right" w:pos="9516"/>
        </w:tabs>
        <w:spacing w:before="0" w:after="0" w:line="240" w:lineRule="auto"/>
        <w:ind w:firstLine="709"/>
        <w:jc w:val="both"/>
        <w:rPr>
          <w:sz w:val="28"/>
          <w:szCs w:val="28"/>
        </w:rPr>
      </w:pPr>
      <w:r>
        <w:rPr>
          <w:rStyle w:val="1"/>
          <w:color w:val="000000"/>
          <w:sz w:val="28"/>
          <w:szCs w:val="28"/>
        </w:rPr>
        <w:t xml:space="preserve">11) </w:t>
      </w:r>
      <w:r w:rsidRPr="009D0CF2">
        <w:rPr>
          <w:rStyle w:val="1"/>
          <w:color w:val="000000"/>
          <w:sz w:val="28"/>
          <w:szCs w:val="28"/>
        </w:rPr>
        <w:t>в</w:t>
      </w:r>
      <w:r>
        <w:rPr>
          <w:rStyle w:val="1"/>
          <w:color w:val="000000"/>
          <w:sz w:val="28"/>
          <w:szCs w:val="28"/>
        </w:rPr>
        <w:t xml:space="preserve"> </w:t>
      </w:r>
      <w:r w:rsidRPr="009D0CF2">
        <w:rPr>
          <w:rStyle w:val="1"/>
          <w:color w:val="000000"/>
          <w:sz w:val="28"/>
          <w:szCs w:val="28"/>
        </w:rPr>
        <w:t>отношении</w:t>
      </w:r>
      <w:r>
        <w:rPr>
          <w:rStyle w:val="1"/>
          <w:color w:val="000000"/>
          <w:sz w:val="28"/>
          <w:szCs w:val="28"/>
        </w:rPr>
        <w:t xml:space="preserve"> </w:t>
      </w:r>
      <w:r w:rsidRPr="009D0CF2">
        <w:rPr>
          <w:rStyle w:val="1"/>
          <w:color w:val="000000"/>
          <w:sz w:val="28"/>
          <w:szCs w:val="28"/>
        </w:rPr>
        <w:t>земельного</w:t>
      </w:r>
      <w:r>
        <w:rPr>
          <w:rStyle w:val="1"/>
          <w:color w:val="000000"/>
          <w:sz w:val="28"/>
          <w:szCs w:val="28"/>
        </w:rPr>
        <w:t xml:space="preserve"> </w:t>
      </w:r>
      <w:r w:rsidRPr="009D0CF2">
        <w:rPr>
          <w:rStyle w:val="1"/>
          <w:color w:val="000000"/>
          <w:sz w:val="28"/>
          <w:szCs w:val="28"/>
        </w:rPr>
        <w:t>участка,</w:t>
      </w:r>
      <w:r w:rsidRPr="009D0CF2">
        <w:rPr>
          <w:rStyle w:val="1"/>
          <w:color w:val="000000"/>
          <w:sz w:val="28"/>
          <w:szCs w:val="28"/>
        </w:rPr>
        <w:tab/>
        <w:t>указанного</w:t>
      </w:r>
      <w:r>
        <w:rPr>
          <w:rStyle w:val="1"/>
          <w:color w:val="000000"/>
          <w:sz w:val="28"/>
          <w:szCs w:val="28"/>
        </w:rPr>
        <w:t xml:space="preserve"> </w:t>
      </w:r>
      <w:r w:rsidRPr="009D0CF2">
        <w:rPr>
          <w:rStyle w:val="1"/>
          <w:color w:val="000000"/>
          <w:sz w:val="28"/>
          <w:szCs w:val="28"/>
        </w:rPr>
        <w:t>в Заявлении,</w:t>
      </w:r>
      <w:r>
        <w:rPr>
          <w:rStyle w:val="1"/>
          <w:color w:val="000000"/>
          <w:sz w:val="28"/>
          <w:szCs w:val="28"/>
        </w:rPr>
        <w:t xml:space="preserve"> </w:t>
      </w:r>
      <w:r w:rsidRPr="009D0CF2">
        <w:rPr>
          <w:rStyle w:val="1"/>
          <w:color w:val="000000"/>
          <w:sz w:val="28"/>
          <w:szCs w:val="28"/>
        </w:rPr>
        <w:t>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7B3CEB" w:rsidRPr="009D0CF2" w:rsidRDefault="007B3CEB" w:rsidP="00116A93">
      <w:pPr>
        <w:pStyle w:val="a6"/>
        <w:widowControl/>
        <w:shd w:val="clear" w:color="auto" w:fill="auto"/>
        <w:tabs>
          <w:tab w:val="left" w:pos="1373"/>
          <w:tab w:val="left" w:pos="1663"/>
          <w:tab w:val="right" w:pos="4816"/>
          <w:tab w:val="left" w:pos="4889"/>
          <w:tab w:val="right" w:pos="7623"/>
          <w:tab w:val="right" w:pos="9516"/>
        </w:tabs>
        <w:spacing w:before="0" w:after="0" w:line="240" w:lineRule="auto"/>
        <w:ind w:firstLine="709"/>
        <w:jc w:val="both"/>
        <w:rPr>
          <w:sz w:val="28"/>
          <w:szCs w:val="28"/>
        </w:rPr>
      </w:pPr>
      <w:r>
        <w:rPr>
          <w:rStyle w:val="1"/>
          <w:color w:val="000000"/>
          <w:sz w:val="28"/>
          <w:szCs w:val="28"/>
        </w:rPr>
        <w:t xml:space="preserve">12) </w:t>
      </w:r>
      <w:r w:rsidRPr="009D0CF2">
        <w:rPr>
          <w:rStyle w:val="1"/>
          <w:color w:val="000000"/>
          <w:sz w:val="28"/>
          <w:szCs w:val="28"/>
        </w:rPr>
        <w:t>в</w:t>
      </w:r>
      <w:r>
        <w:rPr>
          <w:rStyle w:val="1"/>
          <w:color w:val="000000"/>
          <w:sz w:val="28"/>
          <w:szCs w:val="28"/>
        </w:rPr>
        <w:t xml:space="preserve"> </w:t>
      </w:r>
      <w:r w:rsidRPr="009D0CF2">
        <w:rPr>
          <w:rStyle w:val="1"/>
          <w:color w:val="000000"/>
          <w:sz w:val="28"/>
          <w:szCs w:val="28"/>
        </w:rPr>
        <w:t>отношении</w:t>
      </w:r>
      <w:r>
        <w:rPr>
          <w:rStyle w:val="1"/>
          <w:color w:val="000000"/>
          <w:sz w:val="28"/>
          <w:szCs w:val="28"/>
        </w:rPr>
        <w:t xml:space="preserve"> </w:t>
      </w:r>
      <w:r w:rsidRPr="009D0CF2">
        <w:rPr>
          <w:rStyle w:val="1"/>
          <w:color w:val="000000"/>
          <w:sz w:val="28"/>
          <w:szCs w:val="28"/>
        </w:rPr>
        <w:t>земельного</w:t>
      </w:r>
      <w:r w:rsidRPr="009D0CF2">
        <w:rPr>
          <w:rStyle w:val="1"/>
          <w:color w:val="000000"/>
          <w:sz w:val="28"/>
          <w:szCs w:val="28"/>
        </w:rPr>
        <w:tab/>
        <w:t>участка,</w:t>
      </w:r>
      <w:r>
        <w:rPr>
          <w:rStyle w:val="1"/>
          <w:color w:val="000000"/>
          <w:sz w:val="28"/>
          <w:szCs w:val="28"/>
        </w:rPr>
        <w:t xml:space="preserve"> </w:t>
      </w:r>
      <w:r w:rsidRPr="009D0CF2">
        <w:rPr>
          <w:rStyle w:val="1"/>
          <w:color w:val="000000"/>
          <w:sz w:val="28"/>
          <w:szCs w:val="28"/>
        </w:rPr>
        <w:t>указанного</w:t>
      </w:r>
      <w:r>
        <w:rPr>
          <w:rStyle w:val="1"/>
          <w:color w:val="000000"/>
          <w:sz w:val="28"/>
          <w:szCs w:val="28"/>
        </w:rPr>
        <w:t xml:space="preserve"> </w:t>
      </w:r>
      <w:r w:rsidRPr="009D0CF2">
        <w:rPr>
          <w:rStyle w:val="1"/>
          <w:color w:val="000000"/>
          <w:sz w:val="28"/>
          <w:szCs w:val="28"/>
        </w:rPr>
        <w:t>в Заявлении,</w:t>
      </w:r>
      <w:r>
        <w:rPr>
          <w:rStyle w:val="1"/>
          <w:color w:val="000000"/>
          <w:sz w:val="28"/>
          <w:szCs w:val="28"/>
        </w:rPr>
        <w:t xml:space="preserve"> </w:t>
      </w:r>
      <w:r w:rsidRPr="009D0CF2">
        <w:rPr>
          <w:rStyle w:val="1"/>
          <w:color w:val="000000"/>
          <w:sz w:val="28"/>
          <w:szCs w:val="28"/>
        </w:rPr>
        <w:t>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w:t>
      </w:r>
      <w:r>
        <w:rPr>
          <w:rStyle w:val="1"/>
          <w:color w:val="000000"/>
          <w:sz w:val="28"/>
          <w:szCs w:val="28"/>
        </w:rPr>
        <w:t xml:space="preserve"> </w:t>
      </w:r>
      <w:r w:rsidRPr="009D0CF2">
        <w:rPr>
          <w:rStyle w:val="1"/>
          <w:color w:val="000000"/>
          <w:sz w:val="28"/>
          <w:szCs w:val="28"/>
        </w:rPr>
        <w:t>хозяйства,</w:t>
      </w:r>
      <w:r>
        <w:rPr>
          <w:rStyle w:val="1"/>
          <w:color w:val="000000"/>
          <w:sz w:val="28"/>
          <w:szCs w:val="28"/>
        </w:rPr>
        <w:t xml:space="preserve"> </w:t>
      </w:r>
      <w:r w:rsidRPr="009D0CF2">
        <w:rPr>
          <w:rStyle w:val="1"/>
          <w:color w:val="000000"/>
          <w:sz w:val="28"/>
          <w:szCs w:val="28"/>
        </w:rPr>
        <w:t>садоводства</w:t>
      </w:r>
      <w:r w:rsidRPr="009D0CF2">
        <w:rPr>
          <w:rStyle w:val="1"/>
          <w:color w:val="000000"/>
          <w:sz w:val="28"/>
          <w:szCs w:val="28"/>
        </w:rPr>
        <w:tab/>
        <w:t>или осуществления</w:t>
      </w:r>
      <w:r>
        <w:rPr>
          <w:rStyle w:val="1"/>
          <w:color w:val="000000"/>
          <w:sz w:val="28"/>
          <w:szCs w:val="28"/>
        </w:rPr>
        <w:t xml:space="preserve"> </w:t>
      </w:r>
      <w:r w:rsidRPr="009D0CF2">
        <w:rPr>
          <w:rStyle w:val="1"/>
          <w:color w:val="000000"/>
          <w:sz w:val="28"/>
          <w:szCs w:val="28"/>
        </w:rPr>
        <w:t>крестьянским</w:t>
      </w:r>
      <w:r>
        <w:rPr>
          <w:rStyle w:val="1"/>
          <w:color w:val="000000"/>
          <w:sz w:val="28"/>
          <w:szCs w:val="28"/>
        </w:rPr>
        <w:t xml:space="preserve"> </w:t>
      </w:r>
      <w:r w:rsidRPr="009D0CF2">
        <w:rPr>
          <w:rStyle w:val="1"/>
          <w:color w:val="000000"/>
          <w:sz w:val="28"/>
          <w:szCs w:val="28"/>
        </w:rPr>
        <w:t>(фермерским) хозяйством его деятельности;</w:t>
      </w:r>
    </w:p>
    <w:p w:rsidR="007B3CEB" w:rsidRPr="009D0CF2" w:rsidRDefault="007B3CEB" w:rsidP="00116A93">
      <w:pPr>
        <w:pStyle w:val="a6"/>
        <w:widowControl/>
        <w:shd w:val="clear" w:color="auto" w:fill="auto"/>
        <w:tabs>
          <w:tab w:val="left" w:pos="1373"/>
          <w:tab w:val="left" w:pos="4889"/>
          <w:tab w:val="right" w:pos="7623"/>
          <w:tab w:val="right" w:pos="9516"/>
        </w:tabs>
        <w:spacing w:before="0" w:after="0" w:line="240" w:lineRule="auto"/>
        <w:ind w:firstLine="709"/>
        <w:jc w:val="both"/>
        <w:rPr>
          <w:sz w:val="28"/>
          <w:szCs w:val="28"/>
        </w:rPr>
      </w:pPr>
      <w:r>
        <w:rPr>
          <w:rStyle w:val="1"/>
          <w:color w:val="000000"/>
          <w:sz w:val="28"/>
          <w:szCs w:val="28"/>
        </w:rPr>
        <w:t xml:space="preserve">13) </w:t>
      </w:r>
      <w:r w:rsidRPr="009D0CF2">
        <w:rPr>
          <w:rStyle w:val="1"/>
          <w:color w:val="000000"/>
          <w:sz w:val="28"/>
          <w:szCs w:val="28"/>
        </w:rPr>
        <w:t>испрашиваемый земельный</w:t>
      </w:r>
      <w:r>
        <w:rPr>
          <w:rStyle w:val="1"/>
          <w:color w:val="000000"/>
          <w:sz w:val="28"/>
          <w:szCs w:val="28"/>
        </w:rPr>
        <w:t xml:space="preserve"> </w:t>
      </w:r>
      <w:r w:rsidRPr="009D0CF2">
        <w:rPr>
          <w:rStyle w:val="1"/>
          <w:color w:val="000000"/>
          <w:sz w:val="28"/>
          <w:szCs w:val="28"/>
        </w:rPr>
        <w:t>участок</w:t>
      </w:r>
      <w:r>
        <w:rPr>
          <w:rStyle w:val="1"/>
          <w:color w:val="000000"/>
          <w:sz w:val="28"/>
          <w:szCs w:val="28"/>
        </w:rPr>
        <w:t xml:space="preserve"> </w:t>
      </w:r>
      <w:r w:rsidRPr="009D0CF2">
        <w:rPr>
          <w:rStyle w:val="1"/>
          <w:color w:val="000000"/>
          <w:sz w:val="28"/>
          <w:szCs w:val="28"/>
        </w:rPr>
        <w:t>полностью</w:t>
      </w:r>
      <w:r w:rsidRPr="009D0CF2">
        <w:rPr>
          <w:rStyle w:val="1"/>
          <w:color w:val="000000"/>
          <w:sz w:val="28"/>
          <w:szCs w:val="28"/>
        </w:rPr>
        <w:tab/>
        <w:t>расположен в</w:t>
      </w:r>
      <w:r>
        <w:rPr>
          <w:rStyle w:val="1"/>
          <w:color w:val="000000"/>
          <w:sz w:val="28"/>
          <w:szCs w:val="28"/>
        </w:rPr>
        <w:t xml:space="preserve"> </w:t>
      </w:r>
      <w:r w:rsidRPr="009D0CF2">
        <w:rPr>
          <w:rStyle w:val="1"/>
          <w:color w:val="000000"/>
          <w:sz w:val="28"/>
          <w:szCs w:val="28"/>
        </w:rPr>
        <w:t>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7B3CEB" w:rsidRPr="009D0CF2" w:rsidRDefault="007B3CEB" w:rsidP="00116A93">
      <w:pPr>
        <w:pStyle w:val="a6"/>
        <w:widowControl/>
        <w:shd w:val="clear" w:color="auto" w:fill="auto"/>
        <w:tabs>
          <w:tab w:val="left" w:pos="1373"/>
        </w:tabs>
        <w:spacing w:before="0" w:after="0" w:line="240" w:lineRule="auto"/>
        <w:ind w:firstLine="709"/>
        <w:jc w:val="both"/>
        <w:rPr>
          <w:sz w:val="28"/>
          <w:szCs w:val="28"/>
        </w:rPr>
      </w:pPr>
      <w:r>
        <w:rPr>
          <w:rStyle w:val="1"/>
          <w:color w:val="000000"/>
          <w:sz w:val="28"/>
          <w:szCs w:val="28"/>
        </w:rPr>
        <w:t xml:space="preserve">14) </w:t>
      </w:r>
      <w:r w:rsidRPr="009D0CF2">
        <w:rPr>
          <w:rStyle w:val="1"/>
          <w:color w:val="000000"/>
          <w:sz w:val="28"/>
          <w:szCs w:val="28"/>
        </w:rPr>
        <w:t>испрашиваемый земельный участок не включен в утвержденный в установленном Правительством РФ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7B3CEB" w:rsidRPr="009D0CF2" w:rsidRDefault="007B3CEB" w:rsidP="00116A93">
      <w:pPr>
        <w:pStyle w:val="a6"/>
        <w:widowControl/>
        <w:shd w:val="clear" w:color="auto" w:fill="auto"/>
        <w:tabs>
          <w:tab w:val="left" w:pos="1373"/>
        </w:tabs>
        <w:spacing w:before="0" w:after="0" w:line="240" w:lineRule="auto"/>
        <w:ind w:firstLine="709"/>
        <w:jc w:val="both"/>
        <w:rPr>
          <w:sz w:val="28"/>
          <w:szCs w:val="28"/>
        </w:rPr>
      </w:pPr>
      <w:r>
        <w:rPr>
          <w:rStyle w:val="1"/>
          <w:color w:val="000000"/>
          <w:sz w:val="28"/>
          <w:szCs w:val="28"/>
        </w:rPr>
        <w:t xml:space="preserve">15) </w:t>
      </w:r>
      <w:r w:rsidRPr="009D0CF2">
        <w:rPr>
          <w:rStyle w:val="1"/>
          <w:color w:val="000000"/>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B3CEB" w:rsidRPr="009D0CF2" w:rsidRDefault="007B3CEB" w:rsidP="00116A93">
      <w:pPr>
        <w:pStyle w:val="a6"/>
        <w:widowControl/>
        <w:shd w:val="clear" w:color="auto" w:fill="auto"/>
        <w:tabs>
          <w:tab w:val="left" w:pos="1373"/>
        </w:tabs>
        <w:spacing w:before="0" w:after="0" w:line="240" w:lineRule="auto"/>
        <w:ind w:firstLine="709"/>
        <w:jc w:val="both"/>
        <w:rPr>
          <w:sz w:val="28"/>
          <w:szCs w:val="28"/>
        </w:rPr>
      </w:pPr>
      <w:r>
        <w:rPr>
          <w:rStyle w:val="1"/>
          <w:color w:val="000000"/>
          <w:sz w:val="28"/>
          <w:szCs w:val="28"/>
        </w:rPr>
        <w:t xml:space="preserve">16) </w:t>
      </w:r>
      <w:r w:rsidRPr="009D0CF2">
        <w:rPr>
          <w:rStyle w:val="1"/>
          <w:color w:val="000000"/>
          <w:sz w:val="28"/>
          <w:szCs w:val="28"/>
        </w:rPr>
        <w:t>указанный в Заявлении земельный участок предназначен для размещения здания, сооружения в соответствии с государственной программой РФ, государственной программой субъекта РФ и с заявлением о предоставлении земельного участка обратилось лицо, не уполномоченное на строительство этих здания, сооружения;</w:t>
      </w:r>
    </w:p>
    <w:p w:rsidR="007B3CEB" w:rsidRPr="009D0CF2" w:rsidRDefault="007B3CEB" w:rsidP="00116A93">
      <w:pPr>
        <w:pStyle w:val="a6"/>
        <w:widowControl/>
        <w:shd w:val="clear" w:color="auto" w:fill="auto"/>
        <w:tabs>
          <w:tab w:val="left" w:pos="1373"/>
        </w:tabs>
        <w:spacing w:before="0" w:after="0" w:line="240" w:lineRule="auto"/>
        <w:ind w:firstLine="709"/>
        <w:jc w:val="both"/>
        <w:rPr>
          <w:sz w:val="28"/>
          <w:szCs w:val="28"/>
        </w:rPr>
      </w:pPr>
      <w:r>
        <w:rPr>
          <w:rStyle w:val="1"/>
          <w:color w:val="000000"/>
          <w:sz w:val="28"/>
          <w:szCs w:val="28"/>
        </w:rPr>
        <w:t xml:space="preserve">17) </w:t>
      </w:r>
      <w:r w:rsidRPr="009D0CF2">
        <w:rPr>
          <w:rStyle w:val="1"/>
          <w:color w:val="000000"/>
          <w:sz w:val="28"/>
          <w:szCs w:val="28"/>
        </w:rPr>
        <w:t>предоставление земельного участка на заявленном виде прав не допускается;</w:t>
      </w:r>
    </w:p>
    <w:p w:rsidR="007B3CEB" w:rsidRPr="009D0CF2" w:rsidRDefault="007B3CEB" w:rsidP="00116A93">
      <w:pPr>
        <w:pStyle w:val="a6"/>
        <w:widowControl/>
        <w:shd w:val="clear" w:color="auto" w:fill="auto"/>
        <w:tabs>
          <w:tab w:val="left" w:pos="1373"/>
        </w:tabs>
        <w:spacing w:before="0" w:after="0" w:line="240" w:lineRule="auto"/>
        <w:ind w:firstLine="709"/>
        <w:jc w:val="both"/>
        <w:rPr>
          <w:sz w:val="28"/>
          <w:szCs w:val="28"/>
        </w:rPr>
      </w:pPr>
      <w:r>
        <w:rPr>
          <w:rStyle w:val="1"/>
          <w:color w:val="000000"/>
          <w:sz w:val="28"/>
          <w:szCs w:val="28"/>
        </w:rPr>
        <w:t xml:space="preserve">18) </w:t>
      </w:r>
      <w:r w:rsidRPr="009D0CF2">
        <w:rPr>
          <w:rStyle w:val="1"/>
          <w:color w:val="000000"/>
          <w:sz w:val="28"/>
          <w:szCs w:val="28"/>
        </w:rPr>
        <w:t xml:space="preserve">в отношении земельного участка, указанного в Заявлении, принято решение о предварительном согласовании его предоставления, срок действия </w:t>
      </w:r>
      <w:r w:rsidRPr="009D0CF2">
        <w:rPr>
          <w:rStyle w:val="1"/>
          <w:color w:val="000000"/>
          <w:sz w:val="28"/>
          <w:szCs w:val="28"/>
        </w:rPr>
        <w:lastRenderedPageBreak/>
        <w:t>которого не истек, и с заявлением о предоставлении земельного участка обратилось иное не указанное в этом решении лицо;</w:t>
      </w:r>
    </w:p>
    <w:p w:rsidR="007B3CEB" w:rsidRPr="009D0CF2" w:rsidRDefault="007B3CEB" w:rsidP="00116A93">
      <w:pPr>
        <w:pStyle w:val="a6"/>
        <w:widowControl/>
        <w:shd w:val="clear" w:color="auto" w:fill="auto"/>
        <w:tabs>
          <w:tab w:val="left" w:pos="1459"/>
        </w:tabs>
        <w:spacing w:before="0" w:after="0" w:line="240" w:lineRule="auto"/>
        <w:ind w:firstLine="709"/>
        <w:jc w:val="both"/>
        <w:rPr>
          <w:sz w:val="28"/>
          <w:szCs w:val="28"/>
        </w:rPr>
      </w:pPr>
      <w:r>
        <w:rPr>
          <w:rStyle w:val="1"/>
          <w:color w:val="000000"/>
          <w:sz w:val="28"/>
          <w:szCs w:val="28"/>
        </w:rPr>
        <w:t xml:space="preserve">19) </w:t>
      </w:r>
      <w:r w:rsidRPr="009D0CF2">
        <w:rPr>
          <w:rStyle w:val="1"/>
          <w:color w:val="000000"/>
          <w:sz w:val="28"/>
          <w:szCs w:val="28"/>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B3CEB" w:rsidRPr="009D0CF2" w:rsidRDefault="007B3CEB" w:rsidP="00116A93">
      <w:pPr>
        <w:pStyle w:val="a6"/>
        <w:widowControl/>
        <w:shd w:val="clear" w:color="auto" w:fill="auto"/>
        <w:tabs>
          <w:tab w:val="left" w:pos="1459"/>
        </w:tabs>
        <w:spacing w:before="0" w:after="0" w:line="240" w:lineRule="auto"/>
        <w:ind w:firstLine="709"/>
        <w:jc w:val="both"/>
        <w:rPr>
          <w:sz w:val="28"/>
          <w:szCs w:val="28"/>
        </w:rPr>
      </w:pPr>
      <w:r>
        <w:rPr>
          <w:rStyle w:val="1"/>
          <w:color w:val="000000"/>
          <w:sz w:val="28"/>
          <w:szCs w:val="28"/>
        </w:rPr>
        <w:t xml:space="preserve">20) </w:t>
      </w:r>
      <w:r w:rsidRPr="009D0CF2">
        <w:rPr>
          <w:rStyle w:val="1"/>
          <w:color w:val="000000"/>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7B3CEB" w:rsidRPr="009D0CF2" w:rsidRDefault="007B3CEB" w:rsidP="00116A93">
      <w:pPr>
        <w:pStyle w:val="a6"/>
        <w:widowControl/>
        <w:shd w:val="clear" w:color="auto" w:fill="auto"/>
        <w:tabs>
          <w:tab w:val="left" w:pos="1459"/>
        </w:tabs>
        <w:spacing w:before="0" w:after="0" w:line="240" w:lineRule="auto"/>
        <w:ind w:firstLine="709"/>
        <w:jc w:val="both"/>
        <w:rPr>
          <w:sz w:val="28"/>
          <w:szCs w:val="28"/>
        </w:rPr>
      </w:pPr>
      <w:r>
        <w:rPr>
          <w:rStyle w:val="1"/>
          <w:color w:val="000000"/>
          <w:sz w:val="28"/>
          <w:szCs w:val="28"/>
        </w:rPr>
        <w:t xml:space="preserve">21) </w:t>
      </w:r>
      <w:r w:rsidRPr="009D0CF2">
        <w:rPr>
          <w:rStyle w:val="1"/>
          <w:color w:val="000000"/>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B3CEB" w:rsidRPr="009D0CF2" w:rsidRDefault="007B3CEB" w:rsidP="00116A93">
      <w:pPr>
        <w:pStyle w:val="a6"/>
        <w:widowControl/>
        <w:shd w:val="clear" w:color="auto" w:fill="auto"/>
        <w:tabs>
          <w:tab w:val="left" w:pos="1459"/>
        </w:tabs>
        <w:spacing w:before="0" w:after="0" w:line="240" w:lineRule="auto"/>
        <w:ind w:firstLine="709"/>
        <w:jc w:val="both"/>
        <w:rPr>
          <w:sz w:val="28"/>
          <w:szCs w:val="28"/>
        </w:rPr>
      </w:pPr>
      <w:r>
        <w:rPr>
          <w:rStyle w:val="1"/>
          <w:color w:val="000000"/>
          <w:sz w:val="28"/>
          <w:szCs w:val="28"/>
        </w:rPr>
        <w:t xml:space="preserve">22) </w:t>
      </w:r>
      <w:r w:rsidRPr="009D0CF2">
        <w:rPr>
          <w:rStyle w:val="1"/>
          <w:color w:val="000000"/>
          <w:sz w:val="28"/>
          <w:szCs w:val="28"/>
        </w:rPr>
        <w:t>указанный в Заявлении гараж в судебном или ином предусмотренном законом порядке признан самовольной постройкой, подлежащей сносу.</w:t>
      </w:r>
    </w:p>
    <w:p w:rsidR="007B3CEB" w:rsidRPr="009D0CF2" w:rsidRDefault="007B3CEB" w:rsidP="00116A93">
      <w:pPr>
        <w:pStyle w:val="a6"/>
        <w:widowControl/>
        <w:shd w:val="clear" w:color="auto" w:fill="auto"/>
        <w:tabs>
          <w:tab w:val="left" w:pos="1459"/>
        </w:tabs>
        <w:spacing w:before="0" w:after="0" w:line="240" w:lineRule="auto"/>
        <w:ind w:firstLine="709"/>
        <w:jc w:val="both"/>
        <w:rPr>
          <w:sz w:val="28"/>
          <w:szCs w:val="28"/>
        </w:rPr>
      </w:pPr>
      <w:r>
        <w:rPr>
          <w:rStyle w:val="1"/>
          <w:color w:val="000000"/>
          <w:sz w:val="28"/>
          <w:szCs w:val="28"/>
        </w:rPr>
        <w:t xml:space="preserve">18. </w:t>
      </w:r>
      <w:r w:rsidRPr="009D0CF2">
        <w:rPr>
          <w:rStyle w:val="1"/>
          <w:color w:val="000000"/>
          <w:sz w:val="28"/>
          <w:szCs w:val="28"/>
        </w:rPr>
        <w:t>Время ожидания в очереди для предоставления заявления и документов для необходимых для предоставления муниципальной услуги не должно превышать 15 минут.</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Время регистрации заявления для предоставления муниципальной услуги от заявителя не должно превышать 10 минут.</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Время ожидания в очереди при подаче запроса заявителя о предоставлении муниципальной услуги и при получении результата муниципальной услуги не должно превышать 15 минут.</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Время регистрации запроса заявителя о предоставлении государственной и муниципальной услуги не должно превышать 10 минут.</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Регистрация заявлений, поступивших в электронном виде осуществляется в течение одного рабочего дня, о чем заявитель информируется по электронному адресу, с которого поступило заявление.</w:t>
      </w:r>
    </w:p>
    <w:p w:rsidR="007B3CEB" w:rsidRPr="009D0CF2" w:rsidRDefault="007B3CEB" w:rsidP="00116A93">
      <w:pPr>
        <w:pStyle w:val="a6"/>
        <w:widowControl/>
        <w:shd w:val="clear" w:color="auto" w:fill="auto"/>
        <w:tabs>
          <w:tab w:val="left" w:pos="1459"/>
        </w:tabs>
        <w:spacing w:before="0" w:after="0" w:line="240" w:lineRule="auto"/>
        <w:ind w:firstLine="709"/>
        <w:jc w:val="both"/>
        <w:rPr>
          <w:sz w:val="28"/>
          <w:szCs w:val="28"/>
        </w:rPr>
      </w:pPr>
      <w:r>
        <w:rPr>
          <w:rStyle w:val="1"/>
          <w:color w:val="000000"/>
          <w:sz w:val="28"/>
          <w:szCs w:val="28"/>
        </w:rPr>
        <w:t xml:space="preserve">19. </w:t>
      </w:r>
      <w:r w:rsidRPr="009D0CF2">
        <w:rPr>
          <w:rStyle w:val="1"/>
          <w:color w:val="000000"/>
          <w:sz w:val="28"/>
          <w:szCs w:val="28"/>
        </w:rPr>
        <w:t>Помещения для предоставления муниципальной услуги размещаются преимущественно на нижних этажах зданий.</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Для инвалидов должны обеспечиваться:</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условия для беспрепятственного доступа в помещения администрации города;</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возможность самостоятельного передвижения по территории, на которой расположены помещения администрации города, а также входа в помещение и выхода из него, посадки в транспортное средство и высадки из него, в том числе с использованием кресла-коляски.</w:t>
      </w:r>
    </w:p>
    <w:p w:rsidR="007B3CEB" w:rsidRPr="009D0CF2" w:rsidRDefault="007B3CEB" w:rsidP="00A2061D">
      <w:pPr>
        <w:pStyle w:val="a6"/>
        <w:widowControl/>
        <w:shd w:val="clear" w:color="auto" w:fill="auto"/>
        <w:spacing w:before="0" w:after="0" w:line="240" w:lineRule="auto"/>
        <w:ind w:firstLine="709"/>
        <w:jc w:val="both"/>
        <w:rPr>
          <w:sz w:val="28"/>
          <w:szCs w:val="28"/>
        </w:rPr>
      </w:pPr>
      <w:r w:rsidRPr="009D0CF2">
        <w:rPr>
          <w:rStyle w:val="1"/>
          <w:color w:val="000000"/>
          <w:sz w:val="28"/>
          <w:szCs w:val="28"/>
        </w:rPr>
        <w:t>Специалисты администрации города, на которых решением руководителя Комитета обеспечения градостроительной деятельности, управления муниципальным имуществом и земельными отношениями (далее</w:t>
      </w:r>
      <w:r w:rsidR="00A2061D">
        <w:rPr>
          <w:rStyle w:val="1"/>
          <w:color w:val="000000"/>
          <w:sz w:val="28"/>
          <w:szCs w:val="28"/>
        </w:rPr>
        <w:t xml:space="preserve"> </w:t>
      </w:r>
      <w:r>
        <w:rPr>
          <w:rStyle w:val="1"/>
          <w:color w:val="000000"/>
          <w:sz w:val="28"/>
          <w:szCs w:val="28"/>
        </w:rPr>
        <w:t xml:space="preserve">- </w:t>
      </w:r>
      <w:r w:rsidRPr="009D0CF2">
        <w:rPr>
          <w:rStyle w:val="1"/>
          <w:color w:val="000000"/>
          <w:sz w:val="28"/>
          <w:szCs w:val="28"/>
        </w:rPr>
        <w:t xml:space="preserve">Комитет), </w:t>
      </w:r>
      <w:r w:rsidRPr="009D0CF2">
        <w:rPr>
          <w:rStyle w:val="1"/>
          <w:color w:val="000000"/>
          <w:sz w:val="28"/>
          <w:szCs w:val="28"/>
        </w:rPr>
        <w:lastRenderedPageBreak/>
        <w:t>возложена обязанность, оказывают инвалидам помощь в преодолении барьеров, мешающих получению ими информации о муниципальной услуге наравне с другими лицами.</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Комитета,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Специалисты Комитета,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B3CEB" w:rsidRPr="009D0CF2" w:rsidRDefault="007B3CEB" w:rsidP="00116A93">
      <w:pPr>
        <w:pStyle w:val="a6"/>
        <w:widowControl/>
        <w:shd w:val="clear" w:color="auto" w:fill="auto"/>
        <w:tabs>
          <w:tab w:val="left" w:pos="1596"/>
          <w:tab w:val="left" w:pos="3233"/>
          <w:tab w:val="left" w:pos="6756"/>
          <w:tab w:val="right" w:pos="9626"/>
        </w:tabs>
        <w:spacing w:before="0" w:after="0" w:line="240" w:lineRule="auto"/>
        <w:ind w:firstLine="709"/>
        <w:jc w:val="both"/>
        <w:rPr>
          <w:sz w:val="28"/>
          <w:szCs w:val="28"/>
        </w:rPr>
      </w:pPr>
      <w:r w:rsidRPr="009D0CF2">
        <w:rPr>
          <w:rStyle w:val="1"/>
          <w:color w:val="000000"/>
          <w:sz w:val="28"/>
          <w:szCs w:val="28"/>
        </w:rPr>
        <w:t>Места ожидания предоставления муниципальн</w:t>
      </w:r>
      <w:r>
        <w:rPr>
          <w:rStyle w:val="1"/>
          <w:color w:val="000000"/>
          <w:sz w:val="28"/>
          <w:szCs w:val="28"/>
        </w:rPr>
        <w:t xml:space="preserve">ой услуги оборудуются стульями, </w:t>
      </w:r>
      <w:r w:rsidRPr="009D0CF2">
        <w:rPr>
          <w:rStyle w:val="1"/>
          <w:color w:val="000000"/>
          <w:sz w:val="28"/>
          <w:szCs w:val="28"/>
        </w:rPr>
        <w:t>кресельными</w:t>
      </w:r>
      <w:r>
        <w:rPr>
          <w:rStyle w:val="1"/>
          <w:color w:val="000000"/>
          <w:sz w:val="28"/>
          <w:szCs w:val="28"/>
        </w:rPr>
        <w:t xml:space="preserve"> </w:t>
      </w:r>
      <w:r w:rsidRPr="009D0CF2">
        <w:rPr>
          <w:rStyle w:val="1"/>
          <w:color w:val="000000"/>
          <w:sz w:val="28"/>
          <w:szCs w:val="28"/>
        </w:rPr>
        <w:t>секциями или скамьями.</w:t>
      </w:r>
      <w:r>
        <w:rPr>
          <w:rStyle w:val="1"/>
          <w:color w:val="000000"/>
          <w:sz w:val="28"/>
          <w:szCs w:val="28"/>
        </w:rPr>
        <w:t xml:space="preserve"> </w:t>
      </w:r>
      <w:r w:rsidRPr="009D0CF2">
        <w:rPr>
          <w:rStyle w:val="1"/>
          <w:color w:val="000000"/>
          <w:sz w:val="28"/>
          <w:szCs w:val="28"/>
        </w:rPr>
        <w:t>В местах</w:t>
      </w:r>
      <w:r>
        <w:rPr>
          <w:rStyle w:val="1"/>
          <w:color w:val="000000"/>
          <w:sz w:val="28"/>
          <w:szCs w:val="28"/>
        </w:rPr>
        <w:t xml:space="preserve"> </w:t>
      </w:r>
      <w:r w:rsidRPr="009D0CF2">
        <w:rPr>
          <w:rStyle w:val="1"/>
          <w:color w:val="000000"/>
          <w:sz w:val="28"/>
          <w:szCs w:val="28"/>
        </w:rPr>
        <w:t>ожидания</w:t>
      </w:r>
      <w:r>
        <w:rPr>
          <w:rStyle w:val="1"/>
          <w:color w:val="000000"/>
          <w:sz w:val="28"/>
          <w:szCs w:val="28"/>
        </w:rPr>
        <w:t xml:space="preserve"> </w:t>
      </w:r>
      <w:r w:rsidRPr="009D0CF2">
        <w:rPr>
          <w:rStyle w:val="1"/>
          <w:color w:val="000000"/>
          <w:sz w:val="28"/>
          <w:szCs w:val="28"/>
        </w:rPr>
        <w:t>предоставления муниципальной услуги предусматриваются доступные места общественного пользования (туалеты).</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располагаются схемы размещения средств пожаротушения и путей эвакуации посетителей и работников Комитета.</w:t>
      </w:r>
    </w:p>
    <w:p w:rsidR="007B3CEB" w:rsidRPr="007B3CEB" w:rsidRDefault="007B3CEB" w:rsidP="00116A93">
      <w:pPr>
        <w:ind w:firstLine="709"/>
        <w:jc w:val="both"/>
        <w:rPr>
          <w:rFonts w:ascii="Times New Roman" w:hAnsi="Times New Roman" w:cs="Times New Roman"/>
          <w:sz w:val="28"/>
          <w:szCs w:val="28"/>
        </w:rPr>
      </w:pPr>
      <w:r>
        <w:rPr>
          <w:rStyle w:val="1"/>
          <w:sz w:val="28"/>
          <w:szCs w:val="28"/>
        </w:rPr>
        <w:t xml:space="preserve">При </w:t>
      </w:r>
      <w:r w:rsidRPr="009D0CF2">
        <w:rPr>
          <w:rStyle w:val="1"/>
          <w:sz w:val="28"/>
          <w:szCs w:val="28"/>
        </w:rPr>
        <w:t>наличии</w:t>
      </w:r>
      <w:r>
        <w:rPr>
          <w:rStyle w:val="1"/>
          <w:sz w:val="28"/>
          <w:szCs w:val="28"/>
        </w:rPr>
        <w:t xml:space="preserve"> на </w:t>
      </w:r>
      <w:r w:rsidRPr="009D0CF2">
        <w:rPr>
          <w:rStyle w:val="1"/>
          <w:sz w:val="28"/>
          <w:szCs w:val="28"/>
        </w:rPr>
        <w:t>территории, прилегающей</w:t>
      </w:r>
      <w:r>
        <w:rPr>
          <w:rStyle w:val="1"/>
          <w:sz w:val="28"/>
          <w:szCs w:val="28"/>
        </w:rPr>
        <w:t xml:space="preserve"> </w:t>
      </w:r>
      <w:r w:rsidRPr="009D0CF2">
        <w:rPr>
          <w:rStyle w:val="1"/>
          <w:sz w:val="28"/>
          <w:szCs w:val="28"/>
        </w:rPr>
        <w:t>к местонахождению</w:t>
      </w:r>
      <w:r>
        <w:rPr>
          <w:rStyle w:val="1"/>
          <w:sz w:val="28"/>
          <w:szCs w:val="28"/>
        </w:rPr>
        <w:t xml:space="preserve"> </w:t>
      </w:r>
      <w:r w:rsidRPr="009D0CF2">
        <w:rPr>
          <w:rStyle w:val="1"/>
          <w:sz w:val="28"/>
          <w:szCs w:val="28"/>
        </w:rPr>
        <w:t xml:space="preserve">администрации города парковок общего пользования, выделяется не менее 10 процентов мест (но не менее одного места) для бесплатной парковки предусмотренных федеральным законодательством транспортных средств, управляемых </w:t>
      </w:r>
      <w:r w:rsidRPr="007B3CEB">
        <w:rPr>
          <w:rFonts w:ascii="Times New Roman" w:hAnsi="Times New Roman" w:cs="Times New Roman"/>
          <w:sz w:val="28"/>
          <w:szCs w:val="28"/>
        </w:rPr>
        <w:t>инвалидами, и транспортных средств, перевозящих таких инвалидов и (или) детей-инвалидов.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w:t>
      </w:r>
    </w:p>
    <w:p w:rsidR="007B3CEB" w:rsidRPr="007B3CEB" w:rsidRDefault="007B3CEB" w:rsidP="00116A93">
      <w:pPr>
        <w:ind w:firstLine="709"/>
        <w:jc w:val="both"/>
        <w:rPr>
          <w:rFonts w:ascii="Times New Roman" w:hAnsi="Times New Roman" w:cs="Times New Roman"/>
          <w:sz w:val="28"/>
          <w:szCs w:val="28"/>
        </w:rPr>
      </w:pPr>
      <w:r w:rsidRPr="007B3CEB">
        <w:rPr>
          <w:rFonts w:ascii="Times New Roman" w:hAnsi="Times New Roman" w:cs="Times New Roman"/>
          <w:sz w:val="28"/>
          <w:szCs w:val="28"/>
        </w:rPr>
        <w:t>В администрации города, обеспечиваются: допуск на объект сурдопереводчика, тифлосурдопереводчика; сопровождение</w:t>
      </w:r>
      <w:r>
        <w:rPr>
          <w:rFonts w:ascii="Times New Roman" w:hAnsi="Times New Roman" w:cs="Times New Roman"/>
          <w:sz w:val="28"/>
          <w:szCs w:val="28"/>
        </w:rPr>
        <w:t xml:space="preserve"> </w:t>
      </w:r>
      <w:r w:rsidRPr="007B3CEB">
        <w:rPr>
          <w:rFonts w:ascii="Times New Roman" w:hAnsi="Times New Roman" w:cs="Times New Roman"/>
          <w:sz w:val="28"/>
          <w:szCs w:val="28"/>
        </w:rPr>
        <w:t>по администрации города инвалидов, имеющих стойкие нарушения функций зрения и самостоятельного передвижения;</w:t>
      </w:r>
    </w:p>
    <w:p w:rsidR="007B3CEB" w:rsidRPr="009D0CF2" w:rsidRDefault="007B3CEB" w:rsidP="00116A93">
      <w:pPr>
        <w:ind w:firstLine="709"/>
        <w:jc w:val="both"/>
      </w:pPr>
      <w:r w:rsidRPr="007B3CEB">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7B3CEB">
        <w:rPr>
          <w:rFonts w:ascii="Times New Roman" w:hAnsi="Times New Roman" w:cs="Times New Roman"/>
          <w:sz w:val="28"/>
          <w:szCs w:val="28"/>
        </w:rPr>
        <w:lastRenderedPageBreak/>
        <w:t>регулированию в сфере социальной</w:t>
      </w:r>
      <w:r w:rsidRPr="007B3CEB">
        <w:rPr>
          <w:rStyle w:val="1"/>
          <w:sz w:val="28"/>
          <w:szCs w:val="28"/>
        </w:rPr>
        <w:t xml:space="preserve"> </w:t>
      </w:r>
      <w:r w:rsidRPr="009D0CF2">
        <w:rPr>
          <w:rStyle w:val="1"/>
          <w:sz w:val="28"/>
          <w:szCs w:val="28"/>
        </w:rPr>
        <w:t>защиты населения;</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Услуги диспетчерской службы для инвалидов по слуху предоставляет «Краевое государственное учреждение социального обслуживания «Комплексный центр социального обслуживания «Дивногорский», которое располагается по адресу: г. Дивногорск, ул. Школьная, д. 14, каб. 11.</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Режим работы: ежедневно с 09:00 до 18:00 (кроме выходных и праздничных дней).</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Телефон/факс: тел. 8 (3944) 3-09-38.</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lang w:val="en-US" w:eastAsia="en-US"/>
        </w:rPr>
        <w:t>E</w:t>
      </w:r>
      <w:r w:rsidRPr="009D0CF2">
        <w:rPr>
          <w:rStyle w:val="1"/>
          <w:color w:val="000000"/>
          <w:sz w:val="28"/>
          <w:szCs w:val="28"/>
          <w:lang w:eastAsia="en-US"/>
        </w:rPr>
        <w:t>-</w:t>
      </w:r>
      <w:r w:rsidRPr="009D0CF2">
        <w:rPr>
          <w:rStyle w:val="1"/>
          <w:color w:val="000000"/>
          <w:sz w:val="28"/>
          <w:szCs w:val="28"/>
          <w:lang w:val="en-US" w:eastAsia="en-US"/>
        </w:rPr>
        <w:t>mail</w:t>
      </w:r>
      <w:r w:rsidRPr="009D0CF2">
        <w:rPr>
          <w:rStyle w:val="1"/>
          <w:color w:val="000000"/>
          <w:sz w:val="28"/>
          <w:szCs w:val="28"/>
          <w:lang w:eastAsia="en-US"/>
        </w:rPr>
        <w:t xml:space="preserve">: </w:t>
      </w:r>
      <w:r w:rsidRPr="00413832">
        <w:rPr>
          <w:rStyle w:val="1"/>
          <w:color w:val="000000"/>
          <w:sz w:val="28"/>
          <w:szCs w:val="28"/>
          <w:lang w:val="en-US" w:eastAsia="en-US"/>
        </w:rPr>
        <w:t>kcson</w:t>
      </w:r>
      <w:r w:rsidRPr="00413832">
        <w:rPr>
          <w:rStyle w:val="1"/>
          <w:color w:val="000000"/>
          <w:sz w:val="28"/>
          <w:szCs w:val="28"/>
          <w:lang w:eastAsia="en-US"/>
        </w:rPr>
        <w:t>04@</w:t>
      </w:r>
      <w:r w:rsidRPr="00413832">
        <w:rPr>
          <w:rStyle w:val="1"/>
          <w:color w:val="000000"/>
          <w:sz w:val="28"/>
          <w:szCs w:val="28"/>
          <w:lang w:val="en-US" w:eastAsia="en-US"/>
        </w:rPr>
        <w:t>mail</w:t>
      </w:r>
      <w:r w:rsidRPr="00413832">
        <w:rPr>
          <w:rStyle w:val="1"/>
          <w:color w:val="000000"/>
          <w:sz w:val="28"/>
          <w:szCs w:val="28"/>
          <w:lang w:eastAsia="en-US"/>
        </w:rPr>
        <w:t>.</w:t>
      </w:r>
      <w:r w:rsidRPr="00413832">
        <w:rPr>
          <w:rStyle w:val="1"/>
          <w:color w:val="000000"/>
          <w:sz w:val="28"/>
          <w:szCs w:val="28"/>
          <w:lang w:val="en-US" w:eastAsia="en-US"/>
        </w:rPr>
        <w:t>ru</w:t>
      </w:r>
    </w:p>
    <w:p w:rsidR="007B3CEB" w:rsidRPr="009D0CF2" w:rsidRDefault="007B3CEB" w:rsidP="00116A93">
      <w:pPr>
        <w:pStyle w:val="a6"/>
        <w:widowControl/>
        <w:shd w:val="clear" w:color="auto" w:fill="auto"/>
        <w:tabs>
          <w:tab w:val="left" w:pos="1296"/>
        </w:tabs>
        <w:spacing w:before="0" w:after="0" w:line="240" w:lineRule="auto"/>
        <w:ind w:firstLine="709"/>
        <w:jc w:val="both"/>
        <w:rPr>
          <w:sz w:val="28"/>
          <w:szCs w:val="28"/>
        </w:rPr>
      </w:pPr>
      <w:r>
        <w:rPr>
          <w:rStyle w:val="1"/>
          <w:color w:val="000000"/>
          <w:sz w:val="28"/>
          <w:szCs w:val="28"/>
        </w:rPr>
        <w:t xml:space="preserve">20. </w:t>
      </w:r>
      <w:r w:rsidRPr="009D0CF2">
        <w:rPr>
          <w:rStyle w:val="1"/>
          <w:color w:val="000000"/>
          <w:sz w:val="28"/>
          <w:szCs w:val="28"/>
        </w:rPr>
        <w:t>Показателями доступности и качества муниципальной услуги являются:</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актуальность размещаемой информации о порядке предоставления муниципальной услуги;</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соблюдение срока предоставления муниципальной услуги; доля заявлений о предоставлении муниципальной услуги, в отношении которых осуществлено досудебное обжалование действий администрации города при предоставлении муниципальной услуги, в общем количестве заявлений о предоставлении муниципальной услуги;</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доля заявлений о предоставлении муниципальной услуги, в отношении которых судом принято решение о неправомерности действий администрации города при предоставлении муниципальной услуги, в общем количестве заявлений о предоставлении муниципальной услуги;</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соблюдение сроков регистрации заявлений о предоставлении муниципальной услуги;</w:t>
      </w:r>
    </w:p>
    <w:p w:rsidR="007B3CEB" w:rsidRPr="009D0CF2" w:rsidRDefault="007B3CEB" w:rsidP="00116A93">
      <w:pPr>
        <w:pStyle w:val="a6"/>
        <w:widowControl/>
        <w:shd w:val="clear" w:color="auto" w:fill="auto"/>
        <w:tabs>
          <w:tab w:val="left" w:pos="3473"/>
        </w:tabs>
        <w:spacing w:before="0" w:after="0" w:line="240" w:lineRule="auto"/>
        <w:ind w:firstLine="709"/>
        <w:jc w:val="both"/>
        <w:rPr>
          <w:sz w:val="28"/>
          <w:szCs w:val="28"/>
        </w:rPr>
      </w:pPr>
      <w:r w:rsidRPr="009D0CF2">
        <w:rPr>
          <w:rStyle w:val="1"/>
          <w:color w:val="000000"/>
          <w:sz w:val="28"/>
          <w:szCs w:val="28"/>
        </w:rPr>
        <w:t>создание условий для</w:t>
      </w:r>
      <w:r w:rsidR="00413832">
        <w:rPr>
          <w:rStyle w:val="1"/>
          <w:color w:val="000000"/>
          <w:sz w:val="28"/>
          <w:szCs w:val="28"/>
        </w:rPr>
        <w:t xml:space="preserve"> </w:t>
      </w:r>
      <w:r w:rsidRPr="009D0CF2">
        <w:rPr>
          <w:rStyle w:val="1"/>
          <w:color w:val="000000"/>
          <w:sz w:val="28"/>
          <w:szCs w:val="28"/>
        </w:rPr>
        <w:t>беспрепятственного доступа в помещения</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администрации города, для маломобильных групп населения; возможность получения муниципальной услуги в электронном виде.</w:t>
      </w:r>
    </w:p>
    <w:p w:rsidR="007B3CEB" w:rsidRPr="009D0CF2" w:rsidRDefault="007B3CEB" w:rsidP="00116A93">
      <w:pPr>
        <w:pStyle w:val="a6"/>
        <w:widowControl/>
        <w:shd w:val="clear" w:color="auto" w:fill="auto"/>
        <w:tabs>
          <w:tab w:val="left" w:pos="1296"/>
        </w:tabs>
        <w:spacing w:before="0" w:after="0" w:line="240" w:lineRule="auto"/>
        <w:ind w:firstLine="709"/>
        <w:jc w:val="both"/>
        <w:rPr>
          <w:sz w:val="28"/>
          <w:szCs w:val="28"/>
        </w:rPr>
      </w:pPr>
      <w:r>
        <w:rPr>
          <w:rStyle w:val="1"/>
          <w:color w:val="000000"/>
          <w:sz w:val="28"/>
          <w:szCs w:val="28"/>
        </w:rPr>
        <w:t xml:space="preserve">21. </w:t>
      </w:r>
      <w:r w:rsidRPr="009D0CF2">
        <w:rPr>
          <w:rStyle w:val="1"/>
          <w:color w:val="000000"/>
          <w:sz w:val="28"/>
          <w:szCs w:val="28"/>
        </w:rPr>
        <w:t>Особенности предоставления муниципальной услуги на базе МФЦ и в электронной форме.</w:t>
      </w:r>
    </w:p>
    <w:p w:rsidR="007B3CEB" w:rsidRPr="009D0CF2" w:rsidRDefault="007B3CEB" w:rsidP="00116A93">
      <w:pPr>
        <w:pStyle w:val="a6"/>
        <w:widowControl/>
        <w:shd w:val="clear" w:color="auto" w:fill="auto"/>
        <w:tabs>
          <w:tab w:val="left" w:pos="1658"/>
          <w:tab w:val="left" w:pos="3473"/>
        </w:tabs>
        <w:spacing w:before="0" w:after="0" w:line="240" w:lineRule="auto"/>
        <w:ind w:firstLine="709"/>
        <w:jc w:val="both"/>
        <w:rPr>
          <w:sz w:val="28"/>
          <w:szCs w:val="28"/>
        </w:rPr>
      </w:pPr>
      <w:r>
        <w:rPr>
          <w:rStyle w:val="1"/>
          <w:color w:val="000000"/>
          <w:sz w:val="28"/>
          <w:szCs w:val="28"/>
        </w:rPr>
        <w:t xml:space="preserve">21.1. </w:t>
      </w:r>
      <w:r w:rsidRPr="009D0CF2">
        <w:rPr>
          <w:rStyle w:val="1"/>
          <w:color w:val="000000"/>
          <w:sz w:val="28"/>
          <w:szCs w:val="28"/>
        </w:rPr>
        <w:t>Особенности</w:t>
      </w:r>
      <w:r>
        <w:rPr>
          <w:rStyle w:val="1"/>
          <w:color w:val="000000"/>
          <w:sz w:val="28"/>
          <w:szCs w:val="28"/>
        </w:rPr>
        <w:t xml:space="preserve"> </w:t>
      </w:r>
      <w:r w:rsidRPr="009D0CF2">
        <w:rPr>
          <w:rStyle w:val="1"/>
          <w:color w:val="000000"/>
          <w:sz w:val="28"/>
          <w:szCs w:val="28"/>
        </w:rPr>
        <w:t>предоставления муниципальной услуги в</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электронной форме:</w:t>
      </w:r>
    </w:p>
    <w:p w:rsidR="007B3CEB" w:rsidRPr="009D0CF2" w:rsidRDefault="007B3CEB" w:rsidP="00116A93">
      <w:pPr>
        <w:pStyle w:val="a6"/>
        <w:widowControl/>
        <w:shd w:val="clear" w:color="auto" w:fill="auto"/>
        <w:tabs>
          <w:tab w:val="left" w:pos="3473"/>
        </w:tabs>
        <w:spacing w:before="0" w:after="0" w:line="240" w:lineRule="auto"/>
        <w:ind w:firstLine="709"/>
        <w:jc w:val="both"/>
        <w:rPr>
          <w:sz w:val="28"/>
          <w:szCs w:val="28"/>
        </w:rPr>
      </w:pPr>
      <w:r w:rsidRPr="009D0CF2">
        <w:rPr>
          <w:rStyle w:val="1"/>
          <w:color w:val="000000"/>
          <w:sz w:val="28"/>
          <w:szCs w:val="28"/>
        </w:rPr>
        <w:t>получение информации о порядке и сроках предоставления муниципальной услуги</w:t>
      </w:r>
      <w:r>
        <w:rPr>
          <w:rStyle w:val="1"/>
          <w:color w:val="000000"/>
          <w:sz w:val="28"/>
          <w:szCs w:val="28"/>
        </w:rPr>
        <w:t xml:space="preserve"> </w:t>
      </w:r>
      <w:r w:rsidRPr="009D0CF2">
        <w:rPr>
          <w:rStyle w:val="1"/>
          <w:color w:val="000000"/>
          <w:sz w:val="28"/>
          <w:szCs w:val="28"/>
        </w:rPr>
        <w:t>на Едином портале государственных и</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муниципальных услуг, Портале;</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запись на прием для подачи запроса на предоставление муниципальной услуги в разделе "Личный кабинет";</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формирование запроса на предоставление муниципальной услуги на странице муниципальной услуги в разделе "Муниципальные услуги/Реестр муниципальных услуг" на Портале;</w:t>
      </w:r>
    </w:p>
    <w:p w:rsidR="007B3CEB" w:rsidRPr="009D0CF2" w:rsidRDefault="007B3CEB" w:rsidP="00116A93">
      <w:pPr>
        <w:pStyle w:val="a6"/>
        <w:widowControl/>
        <w:shd w:val="clear" w:color="auto" w:fill="auto"/>
        <w:tabs>
          <w:tab w:val="left" w:pos="2441"/>
          <w:tab w:val="center" w:pos="5191"/>
          <w:tab w:val="left" w:pos="6386"/>
        </w:tabs>
        <w:spacing w:before="0" w:after="0" w:line="240" w:lineRule="auto"/>
        <w:ind w:firstLine="709"/>
        <w:jc w:val="both"/>
        <w:rPr>
          <w:sz w:val="28"/>
          <w:szCs w:val="28"/>
        </w:rPr>
      </w:pPr>
      <w:r w:rsidRPr="009D0CF2">
        <w:rPr>
          <w:rStyle w:val="1"/>
          <w:color w:val="000000"/>
          <w:sz w:val="28"/>
          <w:szCs w:val="28"/>
        </w:rPr>
        <w:t>прием и регистрация запроса и иных документов, необходимых для предоставления</w:t>
      </w:r>
      <w:r>
        <w:rPr>
          <w:rStyle w:val="1"/>
          <w:color w:val="000000"/>
          <w:sz w:val="28"/>
          <w:szCs w:val="28"/>
        </w:rPr>
        <w:t xml:space="preserve"> </w:t>
      </w:r>
      <w:r w:rsidRPr="009D0CF2">
        <w:rPr>
          <w:rStyle w:val="1"/>
          <w:color w:val="000000"/>
          <w:sz w:val="28"/>
          <w:szCs w:val="28"/>
        </w:rPr>
        <w:t>муниципальной</w:t>
      </w:r>
      <w:r>
        <w:rPr>
          <w:rStyle w:val="1"/>
          <w:color w:val="000000"/>
          <w:sz w:val="28"/>
          <w:szCs w:val="28"/>
        </w:rPr>
        <w:t xml:space="preserve"> </w:t>
      </w:r>
      <w:r w:rsidRPr="009D0CF2">
        <w:rPr>
          <w:rStyle w:val="1"/>
          <w:color w:val="000000"/>
          <w:sz w:val="28"/>
          <w:szCs w:val="28"/>
        </w:rPr>
        <w:t>услуги, в</w:t>
      </w:r>
      <w:r>
        <w:rPr>
          <w:rStyle w:val="1"/>
          <w:color w:val="000000"/>
          <w:sz w:val="28"/>
          <w:szCs w:val="28"/>
        </w:rPr>
        <w:t xml:space="preserve"> </w:t>
      </w:r>
      <w:r w:rsidRPr="009D0CF2">
        <w:rPr>
          <w:rStyle w:val="1"/>
          <w:color w:val="000000"/>
          <w:sz w:val="28"/>
          <w:szCs w:val="28"/>
        </w:rPr>
        <w:tab/>
        <w:t>системе электронного</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lastRenderedPageBreak/>
        <w:t>документооборота администрации города;</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получение сведений о ходе выполнения запроса на предоставление муниципальной услуги в разделе "Личный кабинет" на Портале;</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досудебное (внесудебное) обжалование решений и действий (бездействия) муниципального служащего на Едином портале государственных и муниципальных услуг, Портале.</w:t>
      </w:r>
    </w:p>
    <w:p w:rsidR="007B3CEB" w:rsidRPr="009D0CF2" w:rsidRDefault="007B3CEB" w:rsidP="00116A93">
      <w:pPr>
        <w:pStyle w:val="a6"/>
        <w:widowControl/>
        <w:shd w:val="clear" w:color="auto" w:fill="auto"/>
        <w:tabs>
          <w:tab w:val="left" w:pos="1487"/>
        </w:tabs>
        <w:spacing w:before="0" w:after="0" w:line="240" w:lineRule="auto"/>
        <w:ind w:firstLine="709"/>
        <w:jc w:val="both"/>
        <w:rPr>
          <w:sz w:val="28"/>
          <w:szCs w:val="28"/>
        </w:rPr>
      </w:pPr>
      <w:r>
        <w:rPr>
          <w:rStyle w:val="1"/>
          <w:color w:val="000000"/>
          <w:sz w:val="28"/>
          <w:szCs w:val="28"/>
        </w:rPr>
        <w:t xml:space="preserve">21.2. </w:t>
      </w:r>
      <w:r w:rsidRPr="009D0CF2">
        <w:rPr>
          <w:rStyle w:val="1"/>
          <w:color w:val="000000"/>
          <w:sz w:val="28"/>
          <w:szCs w:val="28"/>
        </w:rPr>
        <w:t>Особенности предоставления муниципальной услуги на базе МФЦ:</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информирование заявителей по вопросам предоставления муниципальной услуги;</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прием заявления и прилагаемых документов, необходимых для предоставления муниципальной услуги;</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выдача результата предоставления муниципальной услуги осуществляется через МФЦ.</w:t>
      </w:r>
    </w:p>
    <w:p w:rsidR="007B3CEB" w:rsidRPr="009D0CF2" w:rsidRDefault="009527E0" w:rsidP="00116A93">
      <w:pPr>
        <w:pStyle w:val="a6"/>
        <w:widowControl/>
        <w:shd w:val="clear" w:color="auto" w:fill="auto"/>
        <w:tabs>
          <w:tab w:val="left" w:pos="1185"/>
        </w:tabs>
        <w:spacing w:before="0" w:after="0" w:line="240" w:lineRule="auto"/>
        <w:ind w:firstLine="709"/>
        <w:jc w:val="both"/>
        <w:rPr>
          <w:sz w:val="28"/>
          <w:szCs w:val="28"/>
        </w:rPr>
      </w:pPr>
      <w:r>
        <w:rPr>
          <w:rStyle w:val="1"/>
          <w:color w:val="000000"/>
          <w:sz w:val="28"/>
          <w:szCs w:val="28"/>
        </w:rPr>
        <w:t xml:space="preserve">22. </w:t>
      </w:r>
      <w:r w:rsidR="007B3CEB" w:rsidRPr="009D0CF2">
        <w:rPr>
          <w:rStyle w:val="1"/>
          <w:color w:val="000000"/>
          <w:sz w:val="28"/>
          <w:szCs w:val="28"/>
        </w:rPr>
        <w:t>Порядок исправления допущенных опечаток и ошибок в выданных в результате предоставления муниципальной услуги документах.</w:t>
      </w:r>
    </w:p>
    <w:p w:rsidR="007B3CEB" w:rsidRPr="009D0CF2" w:rsidRDefault="009527E0" w:rsidP="00116A93">
      <w:pPr>
        <w:pStyle w:val="a6"/>
        <w:widowControl/>
        <w:shd w:val="clear" w:color="auto" w:fill="auto"/>
        <w:tabs>
          <w:tab w:val="left" w:pos="1487"/>
          <w:tab w:val="center" w:pos="6247"/>
        </w:tabs>
        <w:spacing w:before="0" w:after="0" w:line="240" w:lineRule="auto"/>
        <w:ind w:firstLine="709"/>
        <w:jc w:val="both"/>
        <w:rPr>
          <w:sz w:val="28"/>
          <w:szCs w:val="28"/>
        </w:rPr>
      </w:pPr>
      <w:r>
        <w:rPr>
          <w:rStyle w:val="1"/>
          <w:color w:val="000000"/>
          <w:sz w:val="28"/>
          <w:szCs w:val="28"/>
        </w:rPr>
        <w:t xml:space="preserve">22.1. </w:t>
      </w:r>
      <w:r w:rsidR="007B3CEB" w:rsidRPr="009D0CF2">
        <w:rPr>
          <w:rStyle w:val="1"/>
          <w:color w:val="000000"/>
          <w:sz w:val="28"/>
          <w:szCs w:val="28"/>
        </w:rPr>
        <w:t>Основанием для начала данной процедуры является поступление в Администрацию города заявления заявителя или его законного представителя об исправлении допущенных опечаток и ошибок в документах, выданных Администрацией города, являющихся результатом предоставления муниципальной услуги, составленного по форме согласно приложению 2 к Регламенту.</w:t>
      </w:r>
    </w:p>
    <w:p w:rsidR="007B3CEB" w:rsidRPr="009D0CF2" w:rsidRDefault="009527E0" w:rsidP="00116A93">
      <w:pPr>
        <w:pStyle w:val="a6"/>
        <w:widowControl/>
        <w:shd w:val="clear" w:color="auto" w:fill="auto"/>
        <w:tabs>
          <w:tab w:val="left" w:pos="1726"/>
        </w:tabs>
        <w:spacing w:before="0" w:after="0" w:line="240" w:lineRule="auto"/>
        <w:ind w:firstLine="709"/>
        <w:jc w:val="both"/>
        <w:rPr>
          <w:sz w:val="28"/>
          <w:szCs w:val="28"/>
        </w:rPr>
      </w:pPr>
      <w:r>
        <w:rPr>
          <w:rStyle w:val="1"/>
          <w:color w:val="000000"/>
          <w:sz w:val="28"/>
          <w:szCs w:val="28"/>
        </w:rPr>
        <w:t xml:space="preserve">22.1.2. </w:t>
      </w:r>
      <w:r w:rsidR="007B3CEB" w:rsidRPr="009D0CF2">
        <w:rPr>
          <w:rStyle w:val="1"/>
          <w:color w:val="000000"/>
          <w:sz w:val="28"/>
          <w:szCs w:val="28"/>
        </w:rPr>
        <w:t>К Заявлению должны быть приложены оригинал документа, выданного по результатам предоставления муниципальной услуги и оригинал или копия доверенности, подтверждающей полномочия представителя, в случае подачи заявления представителем заявителя, документ подтверждающий опечатку или ошибку (при наличии).</w:t>
      </w:r>
    </w:p>
    <w:p w:rsidR="007B3CEB" w:rsidRPr="009D0CF2" w:rsidRDefault="009527E0" w:rsidP="00116A93">
      <w:pPr>
        <w:pStyle w:val="a6"/>
        <w:widowControl/>
        <w:shd w:val="clear" w:color="auto" w:fill="auto"/>
        <w:tabs>
          <w:tab w:val="left" w:pos="1726"/>
        </w:tabs>
        <w:spacing w:before="0" w:after="0" w:line="240" w:lineRule="auto"/>
        <w:ind w:firstLine="709"/>
        <w:jc w:val="both"/>
        <w:rPr>
          <w:sz w:val="28"/>
          <w:szCs w:val="28"/>
        </w:rPr>
      </w:pPr>
      <w:r>
        <w:rPr>
          <w:rStyle w:val="1"/>
          <w:color w:val="000000"/>
          <w:sz w:val="28"/>
          <w:szCs w:val="28"/>
        </w:rPr>
        <w:t xml:space="preserve">22.1.3. </w:t>
      </w:r>
      <w:r w:rsidR="007B3CEB" w:rsidRPr="009D0CF2">
        <w:rPr>
          <w:rStyle w:val="1"/>
          <w:color w:val="000000"/>
          <w:sz w:val="28"/>
          <w:szCs w:val="28"/>
        </w:rPr>
        <w:t>Направление Заявления об исправлении опечаток и ошибок осуществляется в соответствии с пунктом 5 настоящего Регламента.</w:t>
      </w:r>
    </w:p>
    <w:p w:rsidR="007B3CEB" w:rsidRPr="009D0CF2" w:rsidRDefault="009527E0" w:rsidP="00116A93">
      <w:pPr>
        <w:pStyle w:val="a6"/>
        <w:widowControl/>
        <w:shd w:val="clear" w:color="auto" w:fill="auto"/>
        <w:tabs>
          <w:tab w:val="left" w:pos="1487"/>
        </w:tabs>
        <w:spacing w:before="0" w:after="0" w:line="240" w:lineRule="auto"/>
        <w:ind w:firstLine="709"/>
        <w:jc w:val="both"/>
        <w:rPr>
          <w:sz w:val="28"/>
          <w:szCs w:val="28"/>
        </w:rPr>
      </w:pPr>
      <w:r>
        <w:rPr>
          <w:rStyle w:val="1"/>
          <w:color w:val="000000"/>
          <w:sz w:val="28"/>
          <w:szCs w:val="28"/>
        </w:rPr>
        <w:t xml:space="preserve">22.2. </w:t>
      </w:r>
      <w:r w:rsidR="007B3CEB" w:rsidRPr="009D0CF2">
        <w:rPr>
          <w:rStyle w:val="1"/>
          <w:color w:val="000000"/>
          <w:sz w:val="28"/>
          <w:szCs w:val="28"/>
        </w:rPr>
        <w:t>Основанием для отказа в исправлении опечаток и ошибок является:</w:t>
      </w:r>
    </w:p>
    <w:p w:rsidR="007B3CEB" w:rsidRPr="009D0CF2" w:rsidRDefault="009527E0" w:rsidP="00116A93">
      <w:pPr>
        <w:pStyle w:val="a6"/>
        <w:widowControl/>
        <w:shd w:val="clear" w:color="auto" w:fill="auto"/>
        <w:tabs>
          <w:tab w:val="left" w:pos="1185"/>
        </w:tabs>
        <w:spacing w:before="0" w:after="0" w:line="240" w:lineRule="auto"/>
        <w:ind w:firstLine="709"/>
        <w:jc w:val="both"/>
        <w:rPr>
          <w:sz w:val="28"/>
          <w:szCs w:val="28"/>
        </w:rPr>
      </w:pPr>
      <w:r>
        <w:rPr>
          <w:rStyle w:val="1"/>
          <w:color w:val="000000"/>
          <w:sz w:val="28"/>
          <w:szCs w:val="28"/>
        </w:rPr>
        <w:t xml:space="preserve">1) </w:t>
      </w:r>
      <w:r w:rsidR="007B3CEB" w:rsidRPr="009D0CF2">
        <w:rPr>
          <w:rStyle w:val="1"/>
          <w:color w:val="000000"/>
          <w:sz w:val="28"/>
          <w:szCs w:val="28"/>
        </w:rPr>
        <w:t>отсутствие документа, подтверждающего наличие ошибки или опечатки в документе, выданном по результатам предоставления;</w:t>
      </w:r>
    </w:p>
    <w:p w:rsidR="007B3CEB" w:rsidRPr="009D0CF2" w:rsidRDefault="009527E0" w:rsidP="00116A93">
      <w:pPr>
        <w:pStyle w:val="a6"/>
        <w:widowControl/>
        <w:shd w:val="clear" w:color="auto" w:fill="auto"/>
        <w:tabs>
          <w:tab w:val="left" w:pos="1185"/>
        </w:tabs>
        <w:spacing w:before="0" w:after="0" w:line="240" w:lineRule="auto"/>
        <w:ind w:firstLine="709"/>
        <w:jc w:val="both"/>
        <w:rPr>
          <w:sz w:val="28"/>
          <w:szCs w:val="28"/>
        </w:rPr>
      </w:pPr>
      <w:r>
        <w:rPr>
          <w:rStyle w:val="1"/>
          <w:color w:val="000000"/>
          <w:sz w:val="28"/>
          <w:szCs w:val="28"/>
        </w:rPr>
        <w:t xml:space="preserve">2) </w:t>
      </w:r>
      <w:r w:rsidR="007B3CEB" w:rsidRPr="009D0CF2">
        <w:rPr>
          <w:rStyle w:val="1"/>
          <w:color w:val="000000"/>
          <w:sz w:val="28"/>
          <w:szCs w:val="28"/>
        </w:rPr>
        <w:t>отсутствие в документе направленном заявителем самостоятельно или в документе, запрошенном в рамках межведомственного информационного взаимодействия сведений и информации, подтверждающих наличие ошибки или опечатки в документе на дату предоставления муниципальной услуги;</w:t>
      </w:r>
    </w:p>
    <w:p w:rsidR="007B3CEB" w:rsidRPr="009D0CF2" w:rsidRDefault="009527E0" w:rsidP="00116A93">
      <w:pPr>
        <w:pStyle w:val="a6"/>
        <w:widowControl/>
        <w:shd w:val="clear" w:color="auto" w:fill="auto"/>
        <w:tabs>
          <w:tab w:val="left" w:pos="1185"/>
        </w:tabs>
        <w:spacing w:before="0" w:after="0" w:line="240" w:lineRule="auto"/>
        <w:ind w:firstLine="709"/>
        <w:jc w:val="both"/>
        <w:rPr>
          <w:sz w:val="28"/>
          <w:szCs w:val="28"/>
        </w:rPr>
      </w:pPr>
      <w:r>
        <w:rPr>
          <w:rStyle w:val="1"/>
          <w:color w:val="000000"/>
          <w:sz w:val="28"/>
          <w:szCs w:val="28"/>
        </w:rPr>
        <w:t xml:space="preserve">3) </w:t>
      </w:r>
      <w:r w:rsidR="007B3CEB" w:rsidRPr="009D0CF2">
        <w:rPr>
          <w:rStyle w:val="1"/>
          <w:color w:val="000000"/>
          <w:sz w:val="28"/>
          <w:szCs w:val="28"/>
        </w:rPr>
        <w:t>сведения, содержащиеся в документе, подтверждающие опечатку или ошибку внесены в данный документ после даты предоставления муниципальной услуги;</w:t>
      </w:r>
    </w:p>
    <w:p w:rsidR="007B3CEB" w:rsidRPr="009D0CF2" w:rsidRDefault="009527E0" w:rsidP="00116A93">
      <w:pPr>
        <w:pStyle w:val="a6"/>
        <w:widowControl/>
        <w:shd w:val="clear" w:color="auto" w:fill="auto"/>
        <w:tabs>
          <w:tab w:val="left" w:pos="1487"/>
        </w:tabs>
        <w:spacing w:before="0" w:after="0" w:line="240" w:lineRule="auto"/>
        <w:ind w:firstLine="709"/>
        <w:jc w:val="both"/>
        <w:rPr>
          <w:sz w:val="28"/>
          <w:szCs w:val="28"/>
        </w:rPr>
      </w:pPr>
      <w:r>
        <w:rPr>
          <w:rStyle w:val="1"/>
          <w:color w:val="000000"/>
          <w:sz w:val="28"/>
          <w:szCs w:val="28"/>
        </w:rPr>
        <w:t xml:space="preserve">22.3. </w:t>
      </w:r>
      <w:r w:rsidR="007B3CEB" w:rsidRPr="009D0CF2">
        <w:rPr>
          <w:rStyle w:val="1"/>
          <w:color w:val="000000"/>
          <w:sz w:val="28"/>
          <w:szCs w:val="28"/>
        </w:rPr>
        <w:t>Результат принятия решения об исправлении опечаток и ошибок.</w:t>
      </w:r>
    </w:p>
    <w:p w:rsidR="007B3CEB" w:rsidRPr="009D0CF2" w:rsidRDefault="009527E0" w:rsidP="00116A93">
      <w:pPr>
        <w:pStyle w:val="a6"/>
        <w:widowControl/>
        <w:shd w:val="clear" w:color="auto" w:fill="auto"/>
        <w:tabs>
          <w:tab w:val="left" w:pos="1185"/>
        </w:tabs>
        <w:spacing w:before="0" w:after="0" w:line="240" w:lineRule="auto"/>
        <w:ind w:firstLine="709"/>
        <w:jc w:val="both"/>
        <w:rPr>
          <w:sz w:val="28"/>
          <w:szCs w:val="28"/>
        </w:rPr>
      </w:pPr>
      <w:r>
        <w:rPr>
          <w:rStyle w:val="1"/>
          <w:color w:val="000000"/>
          <w:sz w:val="28"/>
          <w:szCs w:val="28"/>
        </w:rPr>
        <w:t xml:space="preserve">1) </w:t>
      </w:r>
      <w:r w:rsidR="007B3CEB" w:rsidRPr="009D0CF2">
        <w:rPr>
          <w:rStyle w:val="1"/>
          <w:color w:val="000000"/>
          <w:sz w:val="28"/>
          <w:szCs w:val="28"/>
        </w:rPr>
        <w:t>в случае принятия Администрацией города решения об исправлении опечаток и ошибок, подготавливается документ о внесении изменений в документ, выданного по результатам предоставления муниципальной услуги.</w:t>
      </w:r>
    </w:p>
    <w:p w:rsidR="007B3CEB" w:rsidRPr="009D0CF2" w:rsidRDefault="009527E0" w:rsidP="00116A93">
      <w:pPr>
        <w:pStyle w:val="a6"/>
        <w:widowControl/>
        <w:shd w:val="clear" w:color="auto" w:fill="auto"/>
        <w:tabs>
          <w:tab w:val="left" w:pos="1277"/>
        </w:tabs>
        <w:spacing w:before="0" w:after="0" w:line="240" w:lineRule="auto"/>
        <w:ind w:firstLine="709"/>
        <w:jc w:val="both"/>
        <w:rPr>
          <w:sz w:val="28"/>
          <w:szCs w:val="28"/>
        </w:rPr>
      </w:pPr>
      <w:r>
        <w:rPr>
          <w:rStyle w:val="1"/>
          <w:color w:val="000000"/>
          <w:sz w:val="28"/>
          <w:szCs w:val="28"/>
        </w:rPr>
        <w:t xml:space="preserve">2) </w:t>
      </w:r>
      <w:r w:rsidR="007B3CEB" w:rsidRPr="009D0CF2">
        <w:rPr>
          <w:rStyle w:val="1"/>
          <w:color w:val="000000"/>
          <w:sz w:val="28"/>
          <w:szCs w:val="28"/>
        </w:rPr>
        <w:t xml:space="preserve">в случае принятия решения об отсутствии необходимости исправления опечаток и ошибок, оформляется письмо об отсутствии оснований для </w:t>
      </w:r>
      <w:r w:rsidR="007B3CEB" w:rsidRPr="009D0CF2">
        <w:rPr>
          <w:rStyle w:val="1"/>
          <w:color w:val="000000"/>
          <w:sz w:val="28"/>
          <w:szCs w:val="28"/>
        </w:rPr>
        <w:lastRenderedPageBreak/>
        <w:t>исправления опечаток и ошибок с указанием причин, заявителю возвращается оригинал документа, выданный по результатам предоставления муниципальной услуги.</w:t>
      </w:r>
    </w:p>
    <w:p w:rsidR="007B3CEB" w:rsidRPr="009D0CF2" w:rsidRDefault="009527E0" w:rsidP="00116A93">
      <w:pPr>
        <w:pStyle w:val="a6"/>
        <w:widowControl/>
        <w:shd w:val="clear" w:color="auto" w:fill="auto"/>
        <w:tabs>
          <w:tab w:val="left" w:pos="1535"/>
        </w:tabs>
        <w:spacing w:before="0" w:after="0" w:line="240" w:lineRule="auto"/>
        <w:ind w:firstLine="709"/>
        <w:jc w:val="both"/>
        <w:rPr>
          <w:sz w:val="28"/>
          <w:szCs w:val="28"/>
        </w:rPr>
      </w:pPr>
      <w:r>
        <w:rPr>
          <w:rStyle w:val="1"/>
          <w:color w:val="000000"/>
          <w:sz w:val="28"/>
          <w:szCs w:val="28"/>
        </w:rPr>
        <w:t xml:space="preserve">22.4. </w:t>
      </w:r>
      <w:r w:rsidR="007B3CEB" w:rsidRPr="009D0CF2">
        <w:rPr>
          <w:rStyle w:val="1"/>
          <w:color w:val="000000"/>
          <w:sz w:val="28"/>
          <w:szCs w:val="28"/>
        </w:rPr>
        <w:t>Внесение исправлений допущенных опечаток и ошибок в выданных в результате предоставления муниципальной услуги документах или оформление письма об отсутствии необходимости исправления опечаток и ошибок осуществляется в срок не более 10 календарных дней со дня поступления соответствующего обращения заявителя в Администрацию города.</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Документ, подготовленный по результатам рассмотрения об исправлении допущенных опечаток и ошибок в выданных в результате предоставления муниципальной услуги выдается заявителю способом указанным в заявлении.</w:t>
      </w:r>
    </w:p>
    <w:p w:rsidR="007B3CEB" w:rsidRPr="009D0CF2" w:rsidRDefault="009527E0" w:rsidP="00116A93">
      <w:pPr>
        <w:pStyle w:val="a6"/>
        <w:widowControl/>
        <w:shd w:val="clear" w:color="auto" w:fill="auto"/>
        <w:tabs>
          <w:tab w:val="left" w:pos="1277"/>
        </w:tabs>
        <w:spacing w:before="0" w:after="0" w:line="240" w:lineRule="auto"/>
        <w:ind w:firstLine="709"/>
        <w:jc w:val="both"/>
        <w:rPr>
          <w:sz w:val="28"/>
          <w:szCs w:val="28"/>
        </w:rPr>
      </w:pPr>
      <w:r>
        <w:rPr>
          <w:rStyle w:val="1"/>
          <w:color w:val="000000"/>
          <w:sz w:val="28"/>
          <w:szCs w:val="28"/>
        </w:rPr>
        <w:t xml:space="preserve">23. </w:t>
      </w:r>
      <w:r w:rsidR="007B3CEB" w:rsidRPr="009D0CF2">
        <w:rPr>
          <w:rStyle w:val="1"/>
          <w:color w:val="000000"/>
          <w:sz w:val="28"/>
          <w:szCs w:val="28"/>
        </w:rPr>
        <w:t>Порядок выдачи дубликата документа, выданного по результатам предоставления муниципальной услуги.</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23.1.</w:t>
      </w:r>
      <w:r w:rsidR="009527E0">
        <w:rPr>
          <w:rStyle w:val="1"/>
          <w:color w:val="000000"/>
          <w:sz w:val="28"/>
          <w:szCs w:val="28"/>
        </w:rPr>
        <w:t xml:space="preserve"> </w:t>
      </w:r>
      <w:r w:rsidRPr="009D0CF2">
        <w:rPr>
          <w:rStyle w:val="1"/>
          <w:color w:val="000000"/>
          <w:sz w:val="28"/>
          <w:szCs w:val="28"/>
        </w:rPr>
        <w:t>Основанием для начала данной процедуры является поступление в Администрацию города заявления заявителя или его законного представителя о выдаче дубликата документа, выданного Администрацией города по результатам предоставления муниципальной услуги, составленного по форме согласно приложению 3 к Регламенту.</w:t>
      </w:r>
    </w:p>
    <w:p w:rsidR="007B3CEB" w:rsidRPr="009D0CF2" w:rsidRDefault="009527E0" w:rsidP="00116A93">
      <w:pPr>
        <w:pStyle w:val="a6"/>
        <w:widowControl/>
        <w:shd w:val="clear" w:color="auto" w:fill="auto"/>
        <w:tabs>
          <w:tab w:val="left" w:pos="1535"/>
        </w:tabs>
        <w:spacing w:before="0" w:after="0" w:line="240" w:lineRule="auto"/>
        <w:ind w:firstLine="709"/>
        <w:jc w:val="both"/>
        <w:rPr>
          <w:sz w:val="28"/>
          <w:szCs w:val="28"/>
        </w:rPr>
      </w:pPr>
      <w:r>
        <w:rPr>
          <w:rStyle w:val="1"/>
          <w:color w:val="000000"/>
          <w:sz w:val="28"/>
          <w:szCs w:val="28"/>
        </w:rPr>
        <w:t xml:space="preserve">23.2. </w:t>
      </w:r>
      <w:r w:rsidR="007B3CEB" w:rsidRPr="009D0CF2">
        <w:rPr>
          <w:rStyle w:val="1"/>
          <w:color w:val="000000"/>
          <w:sz w:val="28"/>
          <w:szCs w:val="28"/>
        </w:rPr>
        <w:t>К заявлению должны быть приложены оригинал или копия доверенности, подтверждающей полномочия представителя, в случае подачи заявления представителем заявителя.</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Подача Заявления о выдаче дубликата документа осуществляется в соответствии с пунктом 5 настоящего Регламента.</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Оснований для отказа в приеме заявления о выдаче дубликата документа не предусмотрено.</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Оснований для отказа в выдаче дубликата документа не предусмотрено.</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Заявление о выдаче дубликата документа регистрируется в порядке, соответствующем административной процедуре, указанной в пункте 27 Регламента.</w:t>
      </w:r>
    </w:p>
    <w:p w:rsidR="007B3CEB" w:rsidRPr="009D0CF2" w:rsidRDefault="009527E0" w:rsidP="00116A93">
      <w:pPr>
        <w:pStyle w:val="a6"/>
        <w:widowControl/>
        <w:shd w:val="clear" w:color="auto" w:fill="auto"/>
        <w:tabs>
          <w:tab w:val="left" w:pos="1535"/>
        </w:tabs>
        <w:spacing w:before="0" w:after="0" w:line="240" w:lineRule="auto"/>
        <w:ind w:firstLine="709"/>
        <w:jc w:val="both"/>
        <w:rPr>
          <w:sz w:val="28"/>
          <w:szCs w:val="28"/>
        </w:rPr>
      </w:pPr>
      <w:r>
        <w:rPr>
          <w:rStyle w:val="1"/>
          <w:color w:val="000000"/>
          <w:sz w:val="28"/>
          <w:szCs w:val="28"/>
        </w:rPr>
        <w:t xml:space="preserve">23.3. </w:t>
      </w:r>
      <w:r w:rsidR="007B3CEB" w:rsidRPr="009D0CF2">
        <w:rPr>
          <w:rStyle w:val="1"/>
          <w:color w:val="000000"/>
          <w:sz w:val="28"/>
          <w:szCs w:val="28"/>
        </w:rPr>
        <w:t>Подготовка дубликата документа, выданного по результатам предоставления муниципальной услуги, осуществляется в срок не более десяти календарных дней со дня поступления соответствующего обращения заявителя.</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Результатом процедуры является подготовленный дубликат документа о предоставлении муниципальной услуги.</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Дубликат документа о предоставлении муниципальной услуги, подготовленный по результатам рассмотрения заявления о его выдаче выдается заявителю способом, указанным в заявлении в 10-ти дневный срок.</w:t>
      </w:r>
    </w:p>
    <w:p w:rsidR="007B3CEB" w:rsidRPr="009D0CF2" w:rsidRDefault="009527E0" w:rsidP="00116A93">
      <w:pPr>
        <w:pStyle w:val="a6"/>
        <w:widowControl/>
        <w:shd w:val="clear" w:color="auto" w:fill="auto"/>
        <w:tabs>
          <w:tab w:val="left" w:pos="1535"/>
        </w:tabs>
        <w:spacing w:before="0" w:after="0" w:line="240" w:lineRule="auto"/>
        <w:ind w:firstLine="709"/>
        <w:jc w:val="both"/>
        <w:rPr>
          <w:sz w:val="28"/>
          <w:szCs w:val="28"/>
        </w:rPr>
      </w:pPr>
      <w:r>
        <w:rPr>
          <w:rStyle w:val="1"/>
          <w:color w:val="000000"/>
          <w:sz w:val="28"/>
          <w:szCs w:val="28"/>
        </w:rPr>
        <w:t xml:space="preserve">24. </w:t>
      </w:r>
      <w:r w:rsidR="007B3CEB" w:rsidRPr="009D0CF2">
        <w:rPr>
          <w:rStyle w:val="1"/>
          <w:color w:val="000000"/>
          <w:sz w:val="28"/>
          <w:szCs w:val="28"/>
        </w:rPr>
        <w:t>Порядок оставления запроса заявителя о предоставлении муниципальной услуги без рассмотрения.</w:t>
      </w:r>
    </w:p>
    <w:p w:rsidR="007B3CEB" w:rsidRPr="009D0CF2" w:rsidRDefault="009527E0" w:rsidP="00116A93">
      <w:pPr>
        <w:pStyle w:val="a6"/>
        <w:widowControl/>
        <w:shd w:val="clear" w:color="auto" w:fill="auto"/>
        <w:tabs>
          <w:tab w:val="left" w:pos="1520"/>
        </w:tabs>
        <w:spacing w:before="0" w:after="0" w:line="240" w:lineRule="auto"/>
        <w:ind w:firstLine="709"/>
        <w:jc w:val="both"/>
        <w:rPr>
          <w:sz w:val="28"/>
          <w:szCs w:val="28"/>
        </w:rPr>
      </w:pPr>
      <w:r>
        <w:rPr>
          <w:rStyle w:val="1"/>
          <w:color w:val="000000"/>
          <w:sz w:val="28"/>
          <w:szCs w:val="28"/>
        </w:rPr>
        <w:t xml:space="preserve">24.1. </w:t>
      </w:r>
      <w:r w:rsidR="007B3CEB" w:rsidRPr="009D0CF2">
        <w:rPr>
          <w:rStyle w:val="1"/>
          <w:color w:val="000000"/>
          <w:sz w:val="28"/>
          <w:szCs w:val="28"/>
        </w:rPr>
        <w:t>Основанием для начала данной процедуры является поступление в Администрацию города заявления заявителя или его законного представителя об оставлении запроса заявителя о предоставлении муниципальной услуги без рассмотрения, составленного по форме согласно приложению 4 к Регламенту.</w:t>
      </w:r>
    </w:p>
    <w:p w:rsidR="007B3CEB" w:rsidRPr="009D0CF2" w:rsidRDefault="009527E0" w:rsidP="00116A93">
      <w:pPr>
        <w:pStyle w:val="a6"/>
        <w:widowControl/>
        <w:shd w:val="clear" w:color="auto" w:fill="auto"/>
        <w:tabs>
          <w:tab w:val="left" w:pos="1520"/>
        </w:tabs>
        <w:spacing w:before="0" w:after="0" w:line="240" w:lineRule="auto"/>
        <w:ind w:firstLine="709"/>
        <w:jc w:val="both"/>
        <w:rPr>
          <w:sz w:val="28"/>
          <w:szCs w:val="28"/>
        </w:rPr>
      </w:pPr>
      <w:r>
        <w:rPr>
          <w:rStyle w:val="1"/>
          <w:color w:val="000000"/>
          <w:sz w:val="28"/>
          <w:szCs w:val="28"/>
        </w:rPr>
        <w:lastRenderedPageBreak/>
        <w:t xml:space="preserve">24.2. </w:t>
      </w:r>
      <w:r w:rsidR="007B3CEB" w:rsidRPr="009D0CF2">
        <w:rPr>
          <w:rStyle w:val="1"/>
          <w:color w:val="000000"/>
          <w:sz w:val="28"/>
          <w:szCs w:val="28"/>
        </w:rPr>
        <w:t>К заявлению должны быть приложены оригинал или копия доверенности, подтверждающей полномочия представителя, в случае подачи заявления представителем заявителя.</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Направление заявления об оставлении заявления без рассмотрения осуществляется в соответствии с пунктом 5 настоящего Регламента.</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Оснований для отказа в приеме заявления об оставлении запроса заявителя о предоставлении муниципальной услуги без рассмотрения не предусмотрено.</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Оснований для отказа в оставлении запроса заявителя о предоставлении муниципальной услуги без рассмотрения не предусмотрено.</w:t>
      </w:r>
    </w:p>
    <w:p w:rsidR="007B3CEB" w:rsidRPr="009D0CF2" w:rsidRDefault="007B3CEB" w:rsidP="00116A93">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Заявление об оставлении запроса заявителя о предоставлении муниципальной услуги без рассмотрения регистрируется в порядке, соответствующем административной процедуре, указанной в пункте 27 Регламента.</w:t>
      </w:r>
    </w:p>
    <w:p w:rsidR="007B3CEB" w:rsidRPr="009D0CF2" w:rsidRDefault="009527E0" w:rsidP="00116A93">
      <w:pPr>
        <w:pStyle w:val="a6"/>
        <w:widowControl/>
        <w:shd w:val="clear" w:color="auto" w:fill="auto"/>
        <w:tabs>
          <w:tab w:val="left" w:pos="1520"/>
        </w:tabs>
        <w:spacing w:before="0" w:after="0" w:line="240" w:lineRule="auto"/>
        <w:ind w:firstLine="709"/>
        <w:jc w:val="both"/>
        <w:rPr>
          <w:sz w:val="28"/>
          <w:szCs w:val="28"/>
        </w:rPr>
      </w:pPr>
      <w:r>
        <w:rPr>
          <w:rStyle w:val="1"/>
          <w:color w:val="000000"/>
          <w:sz w:val="28"/>
          <w:szCs w:val="28"/>
        </w:rPr>
        <w:t xml:space="preserve">24.3. </w:t>
      </w:r>
      <w:r w:rsidR="007B3CEB" w:rsidRPr="009D0CF2">
        <w:rPr>
          <w:rStyle w:val="1"/>
          <w:color w:val="000000"/>
          <w:sz w:val="28"/>
          <w:szCs w:val="28"/>
        </w:rPr>
        <w:t>По результатам рассмотрения заявления заявителя, процедура предоставления муниципальной услуги прекращается в день регистрации такого заявления. В адрес заявителя подготавливается письмо о прекращении предоставления муниципальной услуги в срок, не превышающий срок предоставления муниципальной услуги.</w:t>
      </w:r>
    </w:p>
    <w:p w:rsidR="007B3CEB" w:rsidRDefault="007B3CEB" w:rsidP="00116A93">
      <w:pPr>
        <w:pStyle w:val="a6"/>
        <w:widowControl/>
        <w:shd w:val="clear" w:color="auto" w:fill="auto"/>
        <w:spacing w:before="0" w:after="0" w:line="240" w:lineRule="auto"/>
        <w:ind w:firstLine="709"/>
        <w:jc w:val="both"/>
        <w:rPr>
          <w:rStyle w:val="1"/>
          <w:color w:val="000000"/>
          <w:sz w:val="28"/>
          <w:szCs w:val="28"/>
        </w:rPr>
      </w:pPr>
      <w:r w:rsidRPr="009D0CF2">
        <w:rPr>
          <w:rStyle w:val="1"/>
          <w:color w:val="000000"/>
          <w:sz w:val="28"/>
          <w:szCs w:val="28"/>
        </w:rPr>
        <w:t>Письмо о предоставлении муниципальной услуги, подготовленное по результатам рассмотрения заявления об оставлении заявления без рассмотрения выдается заявителю способом, указанным в заявлении.</w:t>
      </w:r>
    </w:p>
    <w:p w:rsidR="009527E0" w:rsidRPr="009D0CF2" w:rsidRDefault="009527E0" w:rsidP="00116A93">
      <w:pPr>
        <w:pStyle w:val="a6"/>
        <w:widowControl/>
        <w:shd w:val="clear" w:color="auto" w:fill="auto"/>
        <w:spacing w:before="0" w:after="0" w:line="240" w:lineRule="auto"/>
        <w:ind w:firstLine="709"/>
        <w:jc w:val="both"/>
        <w:rPr>
          <w:sz w:val="28"/>
          <w:szCs w:val="28"/>
        </w:rPr>
      </w:pPr>
    </w:p>
    <w:p w:rsidR="007B3CEB" w:rsidRPr="009D0CF2" w:rsidRDefault="009527E0" w:rsidP="00413832">
      <w:pPr>
        <w:pStyle w:val="a6"/>
        <w:widowControl/>
        <w:shd w:val="clear" w:color="auto" w:fill="auto"/>
        <w:tabs>
          <w:tab w:val="left" w:pos="747"/>
        </w:tabs>
        <w:spacing w:before="0" w:after="0" w:line="240" w:lineRule="auto"/>
        <w:rPr>
          <w:sz w:val="28"/>
          <w:szCs w:val="28"/>
        </w:rPr>
      </w:pPr>
      <w:r>
        <w:rPr>
          <w:rStyle w:val="1"/>
          <w:color w:val="000000"/>
          <w:sz w:val="28"/>
          <w:szCs w:val="28"/>
        </w:rPr>
        <w:t xml:space="preserve">3. </w:t>
      </w:r>
      <w:r w:rsidR="007B3CEB" w:rsidRPr="009D0CF2">
        <w:rPr>
          <w:rStyle w:val="1"/>
          <w:color w:val="000000"/>
          <w:sz w:val="28"/>
          <w:szCs w:val="28"/>
        </w:rPr>
        <w:t>СОСТАВ И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w:t>
      </w:r>
    </w:p>
    <w:p w:rsidR="007B3CEB" w:rsidRDefault="007B3CEB" w:rsidP="00413832">
      <w:pPr>
        <w:pStyle w:val="a6"/>
        <w:widowControl/>
        <w:shd w:val="clear" w:color="auto" w:fill="auto"/>
        <w:spacing w:before="0" w:after="0" w:line="240" w:lineRule="auto"/>
        <w:ind w:firstLine="709"/>
        <w:rPr>
          <w:rStyle w:val="1"/>
          <w:color w:val="000000"/>
          <w:sz w:val="28"/>
          <w:szCs w:val="28"/>
        </w:rPr>
      </w:pPr>
      <w:r w:rsidRPr="009D0CF2">
        <w:rPr>
          <w:rStyle w:val="1"/>
          <w:color w:val="000000"/>
          <w:sz w:val="28"/>
          <w:szCs w:val="28"/>
        </w:rPr>
        <w:t>ЦЕНТРАХ</w:t>
      </w:r>
    </w:p>
    <w:p w:rsidR="009527E0" w:rsidRPr="009D0CF2" w:rsidRDefault="009527E0" w:rsidP="009D0CF2">
      <w:pPr>
        <w:pStyle w:val="a6"/>
        <w:widowControl/>
        <w:shd w:val="clear" w:color="auto" w:fill="auto"/>
        <w:spacing w:before="0" w:after="0" w:line="240" w:lineRule="auto"/>
        <w:ind w:firstLine="709"/>
        <w:rPr>
          <w:sz w:val="28"/>
          <w:szCs w:val="28"/>
        </w:rPr>
      </w:pPr>
    </w:p>
    <w:p w:rsidR="007B3CEB" w:rsidRPr="009D0CF2" w:rsidRDefault="009527E0" w:rsidP="00413832">
      <w:pPr>
        <w:pStyle w:val="a6"/>
        <w:widowControl/>
        <w:shd w:val="clear" w:color="auto" w:fill="auto"/>
        <w:tabs>
          <w:tab w:val="left" w:pos="1240"/>
        </w:tabs>
        <w:spacing w:before="0" w:after="0" w:line="240" w:lineRule="auto"/>
        <w:ind w:firstLine="709"/>
        <w:jc w:val="both"/>
        <w:rPr>
          <w:sz w:val="28"/>
          <w:szCs w:val="28"/>
        </w:rPr>
      </w:pPr>
      <w:r>
        <w:rPr>
          <w:rStyle w:val="1"/>
          <w:color w:val="000000"/>
          <w:sz w:val="28"/>
          <w:szCs w:val="28"/>
        </w:rPr>
        <w:t xml:space="preserve">25. </w:t>
      </w:r>
      <w:r w:rsidR="007B3CEB" w:rsidRPr="009D0CF2">
        <w:rPr>
          <w:rStyle w:val="1"/>
          <w:color w:val="000000"/>
          <w:sz w:val="28"/>
          <w:szCs w:val="28"/>
        </w:rPr>
        <w:t>Предоставление муниципальной услуги включает в себя следующие административные процедуры:</w:t>
      </w:r>
    </w:p>
    <w:p w:rsidR="007B3CEB" w:rsidRPr="009D0CF2" w:rsidRDefault="009527E0" w:rsidP="00413832">
      <w:pPr>
        <w:pStyle w:val="a6"/>
        <w:widowControl/>
        <w:shd w:val="clear" w:color="auto" w:fill="auto"/>
        <w:tabs>
          <w:tab w:val="left" w:pos="1063"/>
        </w:tabs>
        <w:spacing w:before="0" w:after="0" w:line="240" w:lineRule="auto"/>
        <w:ind w:firstLine="709"/>
        <w:jc w:val="both"/>
        <w:rPr>
          <w:sz w:val="28"/>
          <w:szCs w:val="28"/>
        </w:rPr>
      </w:pPr>
      <w:r>
        <w:rPr>
          <w:rStyle w:val="1"/>
          <w:color w:val="000000"/>
          <w:sz w:val="28"/>
          <w:szCs w:val="28"/>
        </w:rPr>
        <w:t xml:space="preserve">1) </w:t>
      </w:r>
      <w:r w:rsidR="007B3CEB" w:rsidRPr="009D0CF2">
        <w:rPr>
          <w:rStyle w:val="1"/>
          <w:color w:val="000000"/>
          <w:sz w:val="28"/>
          <w:szCs w:val="28"/>
        </w:rPr>
        <w:t>регистрация заявления с приложенными документами;</w:t>
      </w:r>
    </w:p>
    <w:p w:rsidR="007B3CEB" w:rsidRPr="009D0CF2" w:rsidRDefault="009527E0" w:rsidP="00413832">
      <w:pPr>
        <w:pStyle w:val="a6"/>
        <w:widowControl/>
        <w:shd w:val="clear" w:color="auto" w:fill="auto"/>
        <w:tabs>
          <w:tab w:val="left" w:pos="1240"/>
        </w:tabs>
        <w:spacing w:before="0" w:after="0" w:line="240" w:lineRule="auto"/>
        <w:ind w:firstLine="709"/>
        <w:jc w:val="both"/>
        <w:rPr>
          <w:sz w:val="28"/>
          <w:szCs w:val="28"/>
        </w:rPr>
      </w:pPr>
      <w:r>
        <w:rPr>
          <w:rStyle w:val="1"/>
          <w:color w:val="000000"/>
          <w:sz w:val="28"/>
          <w:szCs w:val="28"/>
        </w:rPr>
        <w:t xml:space="preserve">2) </w:t>
      </w:r>
      <w:r w:rsidR="007B3CEB" w:rsidRPr="009D0CF2">
        <w:rPr>
          <w:rStyle w:val="1"/>
          <w:color w:val="000000"/>
          <w:sz w:val="28"/>
          <w:szCs w:val="28"/>
        </w:rPr>
        <w:t>рассмотрение заявления с приложенными документами, возврат заявления;</w:t>
      </w:r>
    </w:p>
    <w:p w:rsidR="007B3CEB" w:rsidRPr="009D0CF2" w:rsidRDefault="009527E0" w:rsidP="00413832">
      <w:pPr>
        <w:pStyle w:val="a6"/>
        <w:widowControl/>
        <w:shd w:val="clear" w:color="auto" w:fill="auto"/>
        <w:tabs>
          <w:tab w:val="left" w:pos="1240"/>
        </w:tabs>
        <w:spacing w:before="0" w:after="0" w:line="240" w:lineRule="auto"/>
        <w:ind w:firstLine="709"/>
        <w:jc w:val="both"/>
        <w:rPr>
          <w:sz w:val="28"/>
          <w:szCs w:val="28"/>
        </w:rPr>
      </w:pPr>
      <w:r>
        <w:rPr>
          <w:rStyle w:val="1"/>
          <w:color w:val="000000"/>
          <w:sz w:val="28"/>
          <w:szCs w:val="28"/>
        </w:rPr>
        <w:t xml:space="preserve">3) </w:t>
      </w:r>
      <w:r w:rsidR="007B3CEB" w:rsidRPr="009D0CF2">
        <w:rPr>
          <w:rStyle w:val="1"/>
          <w:color w:val="000000"/>
          <w:sz w:val="28"/>
          <w:szCs w:val="28"/>
        </w:rPr>
        <w:t>подготовка проекта распоряжения о предоставлении земельного участка в собственность бесплатно либо проекта отказа в предоставлении муниципальной услуги;</w:t>
      </w:r>
    </w:p>
    <w:p w:rsidR="007B3CEB" w:rsidRPr="009D0CF2" w:rsidRDefault="009527E0" w:rsidP="00413832">
      <w:pPr>
        <w:pStyle w:val="a6"/>
        <w:widowControl/>
        <w:shd w:val="clear" w:color="auto" w:fill="auto"/>
        <w:tabs>
          <w:tab w:val="left" w:pos="1243"/>
        </w:tabs>
        <w:spacing w:before="0" w:after="0" w:line="240" w:lineRule="auto"/>
        <w:ind w:firstLine="709"/>
        <w:jc w:val="both"/>
        <w:rPr>
          <w:sz w:val="28"/>
          <w:szCs w:val="28"/>
        </w:rPr>
      </w:pPr>
      <w:r>
        <w:rPr>
          <w:rStyle w:val="1"/>
          <w:color w:val="000000"/>
          <w:sz w:val="28"/>
          <w:szCs w:val="28"/>
        </w:rPr>
        <w:t xml:space="preserve">4) </w:t>
      </w:r>
      <w:r w:rsidR="007B3CEB" w:rsidRPr="009D0CF2">
        <w:rPr>
          <w:rStyle w:val="1"/>
          <w:color w:val="000000"/>
          <w:sz w:val="28"/>
          <w:szCs w:val="28"/>
        </w:rPr>
        <w:t>регистрация результата муниципальной услуги и (выдача) направление ее заявителю.</w:t>
      </w:r>
    </w:p>
    <w:p w:rsidR="007B3CEB" w:rsidRPr="009D0CF2" w:rsidRDefault="009527E0" w:rsidP="00413832">
      <w:pPr>
        <w:pStyle w:val="a6"/>
        <w:widowControl/>
        <w:shd w:val="clear" w:color="auto" w:fill="auto"/>
        <w:tabs>
          <w:tab w:val="left" w:pos="1243"/>
        </w:tabs>
        <w:spacing w:before="0" w:after="0" w:line="240" w:lineRule="auto"/>
        <w:ind w:firstLine="709"/>
        <w:jc w:val="both"/>
        <w:rPr>
          <w:sz w:val="28"/>
          <w:szCs w:val="28"/>
        </w:rPr>
      </w:pPr>
      <w:r>
        <w:rPr>
          <w:rStyle w:val="1"/>
          <w:color w:val="000000"/>
          <w:sz w:val="28"/>
          <w:szCs w:val="28"/>
        </w:rPr>
        <w:t xml:space="preserve">26. </w:t>
      </w:r>
      <w:r w:rsidR="007B3CEB" w:rsidRPr="009D0CF2">
        <w:rPr>
          <w:rStyle w:val="1"/>
          <w:color w:val="000000"/>
          <w:sz w:val="28"/>
          <w:szCs w:val="28"/>
        </w:rPr>
        <w:t>Блок-схема последовательности административных процедур при предоставлении муниципальной услуги приведена в приложении 6 к настоящему Регламенту.</w:t>
      </w:r>
    </w:p>
    <w:p w:rsidR="007B3CEB" w:rsidRPr="009D0CF2" w:rsidRDefault="009527E0" w:rsidP="00413832">
      <w:pPr>
        <w:pStyle w:val="a6"/>
        <w:widowControl/>
        <w:shd w:val="clear" w:color="auto" w:fill="auto"/>
        <w:tabs>
          <w:tab w:val="left" w:pos="1243"/>
        </w:tabs>
        <w:spacing w:before="0" w:after="0" w:line="240" w:lineRule="auto"/>
        <w:ind w:firstLine="709"/>
        <w:jc w:val="both"/>
        <w:rPr>
          <w:sz w:val="28"/>
          <w:szCs w:val="28"/>
        </w:rPr>
      </w:pPr>
      <w:r>
        <w:rPr>
          <w:rStyle w:val="1"/>
          <w:color w:val="000000"/>
          <w:sz w:val="28"/>
          <w:szCs w:val="28"/>
        </w:rPr>
        <w:lastRenderedPageBreak/>
        <w:t xml:space="preserve">27. </w:t>
      </w:r>
      <w:r w:rsidR="007B3CEB" w:rsidRPr="009D0CF2">
        <w:rPr>
          <w:rStyle w:val="1"/>
          <w:color w:val="000000"/>
          <w:sz w:val="28"/>
          <w:szCs w:val="28"/>
        </w:rPr>
        <w:t>Регистрация заявления с приложенными документами:</w:t>
      </w:r>
    </w:p>
    <w:p w:rsidR="007B3CEB" w:rsidRPr="009D0CF2" w:rsidRDefault="009527E0" w:rsidP="00413832">
      <w:pPr>
        <w:pStyle w:val="a6"/>
        <w:widowControl/>
        <w:shd w:val="clear" w:color="auto" w:fill="auto"/>
        <w:tabs>
          <w:tab w:val="left" w:pos="1472"/>
        </w:tabs>
        <w:spacing w:before="0" w:after="0" w:line="240" w:lineRule="auto"/>
        <w:ind w:firstLine="709"/>
        <w:jc w:val="both"/>
        <w:rPr>
          <w:sz w:val="28"/>
          <w:szCs w:val="28"/>
        </w:rPr>
      </w:pPr>
      <w:r>
        <w:rPr>
          <w:rStyle w:val="1"/>
          <w:color w:val="000000"/>
          <w:sz w:val="28"/>
          <w:szCs w:val="28"/>
        </w:rPr>
        <w:t xml:space="preserve">27.1. </w:t>
      </w:r>
      <w:r w:rsidR="007B3CEB" w:rsidRPr="009D0CF2">
        <w:rPr>
          <w:rStyle w:val="1"/>
          <w:color w:val="000000"/>
          <w:sz w:val="28"/>
          <w:szCs w:val="28"/>
        </w:rPr>
        <w:t>основанием для начала административной процедуры является поступление заявления с приложенными документами в Администрацию города Дивногорска.</w:t>
      </w:r>
    </w:p>
    <w:p w:rsidR="007B3CEB" w:rsidRPr="009D0CF2" w:rsidRDefault="007B3CEB" w:rsidP="00413832">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Подача заявления с приложенными документами в электронной форме осуществляется на адрес электронной почты администрации города Дивногорска.</w:t>
      </w:r>
    </w:p>
    <w:p w:rsidR="007B3CEB" w:rsidRPr="009D0CF2" w:rsidRDefault="007B3CEB" w:rsidP="00413832">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Для идентификации и аутентификации используется подтвержденная учетная запись заявителя в Единой системе идентификации и аутентификации.</w:t>
      </w:r>
    </w:p>
    <w:p w:rsidR="007B3CEB" w:rsidRPr="009D0CF2" w:rsidRDefault="007B3CEB" w:rsidP="00413832">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Поданные в электронной форме заявление и документы должны быть заверены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B3CEB" w:rsidRPr="009D0CF2" w:rsidRDefault="007B3CEB" w:rsidP="00413832">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В случае обращения заявителя в МФЦ заявление и приложенные к нему документы направляются в администрацию города Дивногорска в течение рабочего дня с последующим подтверждением на бумажном носителе, передаваемом не реже одного раза в неделю;</w:t>
      </w:r>
    </w:p>
    <w:p w:rsidR="007B3CEB" w:rsidRPr="009D0CF2" w:rsidRDefault="009527E0" w:rsidP="00413832">
      <w:pPr>
        <w:pStyle w:val="a6"/>
        <w:widowControl/>
        <w:shd w:val="clear" w:color="auto" w:fill="auto"/>
        <w:tabs>
          <w:tab w:val="left" w:pos="1472"/>
        </w:tabs>
        <w:spacing w:before="0" w:after="0" w:line="240" w:lineRule="auto"/>
        <w:ind w:firstLine="709"/>
        <w:jc w:val="both"/>
        <w:rPr>
          <w:sz w:val="28"/>
          <w:szCs w:val="28"/>
        </w:rPr>
      </w:pPr>
      <w:r>
        <w:rPr>
          <w:rStyle w:val="1"/>
          <w:color w:val="000000"/>
          <w:sz w:val="28"/>
          <w:szCs w:val="28"/>
        </w:rPr>
        <w:t xml:space="preserve">27.2. </w:t>
      </w:r>
      <w:r w:rsidR="007B3CEB" w:rsidRPr="009D0CF2">
        <w:rPr>
          <w:rStyle w:val="1"/>
          <w:color w:val="000000"/>
          <w:sz w:val="28"/>
          <w:szCs w:val="28"/>
        </w:rPr>
        <w:t>ответственным исполнителем за совершение административной процедуры является специалист общего отдела администрации города Дивногорска;</w:t>
      </w:r>
    </w:p>
    <w:p w:rsidR="007B3CEB" w:rsidRPr="009D0CF2" w:rsidRDefault="009527E0" w:rsidP="00413832">
      <w:pPr>
        <w:pStyle w:val="a6"/>
        <w:widowControl/>
        <w:shd w:val="clear" w:color="auto" w:fill="auto"/>
        <w:tabs>
          <w:tab w:val="left" w:pos="1631"/>
        </w:tabs>
        <w:spacing w:before="0" w:after="0" w:line="240" w:lineRule="auto"/>
        <w:ind w:firstLine="709"/>
        <w:jc w:val="both"/>
        <w:rPr>
          <w:sz w:val="28"/>
          <w:szCs w:val="28"/>
        </w:rPr>
      </w:pPr>
      <w:r>
        <w:rPr>
          <w:rStyle w:val="1"/>
          <w:color w:val="000000"/>
          <w:sz w:val="28"/>
          <w:szCs w:val="28"/>
        </w:rPr>
        <w:t xml:space="preserve">27.3. </w:t>
      </w:r>
      <w:r w:rsidR="007B3CEB" w:rsidRPr="009D0CF2">
        <w:rPr>
          <w:rStyle w:val="1"/>
          <w:color w:val="000000"/>
          <w:sz w:val="28"/>
          <w:szCs w:val="28"/>
        </w:rPr>
        <w:t>заявление с приложенными документами регистрируется специалистом общего отдела Администрации города Дивногорска в системе электронного документооборота администрации города;</w:t>
      </w:r>
    </w:p>
    <w:p w:rsidR="007B3CEB" w:rsidRPr="009D0CF2" w:rsidRDefault="007B3CEB" w:rsidP="00413832">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В случае подачи заявления в электронной форме информация о регистрационном номере, дате регистрации заявления и сроке предоставления муниципальной услуги направляется на адрес электронной почты заявителя;</w:t>
      </w:r>
    </w:p>
    <w:p w:rsidR="007B3CEB" w:rsidRPr="009D0CF2" w:rsidRDefault="007B3CEB" w:rsidP="00413832">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В случае подачи заявления в электронной форме через Портал, в "Личный кабинет" Заявителя направляется информация о факте принятия заявления Администрацией города;</w:t>
      </w:r>
    </w:p>
    <w:p w:rsidR="007B3CEB" w:rsidRPr="009D0CF2" w:rsidRDefault="009527E0" w:rsidP="00413832">
      <w:pPr>
        <w:pStyle w:val="a6"/>
        <w:widowControl/>
        <w:shd w:val="clear" w:color="auto" w:fill="auto"/>
        <w:tabs>
          <w:tab w:val="left" w:pos="1472"/>
        </w:tabs>
        <w:spacing w:before="0" w:after="0" w:line="240" w:lineRule="auto"/>
        <w:ind w:firstLine="709"/>
        <w:jc w:val="both"/>
        <w:rPr>
          <w:sz w:val="28"/>
          <w:szCs w:val="28"/>
        </w:rPr>
      </w:pPr>
      <w:r>
        <w:rPr>
          <w:rStyle w:val="1"/>
          <w:color w:val="000000"/>
          <w:sz w:val="28"/>
          <w:szCs w:val="28"/>
        </w:rPr>
        <w:t xml:space="preserve">27.4. </w:t>
      </w:r>
      <w:r w:rsidR="007B3CEB" w:rsidRPr="009D0CF2">
        <w:rPr>
          <w:rStyle w:val="1"/>
          <w:color w:val="000000"/>
          <w:sz w:val="28"/>
          <w:szCs w:val="28"/>
        </w:rPr>
        <w:t>результатом административной процедуры является присвоение заявлению порядкового номера входящей корреспонденции и передача его Комитет обеспечения градостроительной деятельности, управления муниципальным имуществом и земельными отношениями (далее- Комитет);</w:t>
      </w:r>
    </w:p>
    <w:p w:rsidR="007B3CEB" w:rsidRPr="009D0CF2" w:rsidRDefault="009527E0" w:rsidP="00413832">
      <w:pPr>
        <w:pStyle w:val="a6"/>
        <w:widowControl/>
        <w:shd w:val="clear" w:color="auto" w:fill="auto"/>
        <w:tabs>
          <w:tab w:val="left" w:pos="1631"/>
        </w:tabs>
        <w:spacing w:before="0" w:after="0" w:line="240" w:lineRule="auto"/>
        <w:ind w:firstLine="709"/>
        <w:jc w:val="both"/>
        <w:rPr>
          <w:sz w:val="28"/>
          <w:szCs w:val="28"/>
        </w:rPr>
      </w:pPr>
      <w:r>
        <w:rPr>
          <w:rStyle w:val="1"/>
          <w:color w:val="000000"/>
          <w:sz w:val="28"/>
          <w:szCs w:val="28"/>
        </w:rPr>
        <w:t xml:space="preserve">27.5. </w:t>
      </w:r>
      <w:r w:rsidR="007B3CEB" w:rsidRPr="009D0CF2">
        <w:rPr>
          <w:rStyle w:val="1"/>
          <w:color w:val="000000"/>
          <w:sz w:val="28"/>
          <w:szCs w:val="28"/>
        </w:rPr>
        <w:t>общий срок осуществления административной процедуры составляет 2 дня;</w:t>
      </w:r>
    </w:p>
    <w:p w:rsidR="007B3CEB" w:rsidRPr="009D0CF2" w:rsidRDefault="009527E0" w:rsidP="00413832">
      <w:pPr>
        <w:pStyle w:val="a6"/>
        <w:widowControl/>
        <w:shd w:val="clear" w:color="auto" w:fill="auto"/>
        <w:tabs>
          <w:tab w:val="left" w:pos="1227"/>
        </w:tabs>
        <w:spacing w:before="0" w:after="0" w:line="240" w:lineRule="auto"/>
        <w:ind w:firstLine="709"/>
        <w:jc w:val="both"/>
        <w:rPr>
          <w:sz w:val="28"/>
          <w:szCs w:val="28"/>
        </w:rPr>
      </w:pPr>
      <w:r>
        <w:rPr>
          <w:rStyle w:val="1"/>
          <w:color w:val="000000"/>
          <w:sz w:val="28"/>
          <w:szCs w:val="28"/>
        </w:rPr>
        <w:t xml:space="preserve">28. </w:t>
      </w:r>
      <w:r w:rsidR="007B3CEB" w:rsidRPr="009D0CF2">
        <w:rPr>
          <w:rStyle w:val="1"/>
          <w:color w:val="000000"/>
          <w:sz w:val="28"/>
          <w:szCs w:val="28"/>
        </w:rPr>
        <w:t>Рассмотрение заявления с приложенными документами.</w:t>
      </w:r>
    </w:p>
    <w:p w:rsidR="007B3CEB" w:rsidRPr="009D0CF2" w:rsidRDefault="009527E0" w:rsidP="00413832">
      <w:pPr>
        <w:pStyle w:val="a6"/>
        <w:widowControl/>
        <w:shd w:val="clear" w:color="auto" w:fill="auto"/>
        <w:tabs>
          <w:tab w:val="left" w:pos="1528"/>
        </w:tabs>
        <w:spacing w:before="0" w:after="0" w:line="240" w:lineRule="auto"/>
        <w:ind w:firstLine="709"/>
        <w:jc w:val="both"/>
        <w:rPr>
          <w:sz w:val="28"/>
          <w:szCs w:val="28"/>
        </w:rPr>
      </w:pPr>
      <w:r>
        <w:rPr>
          <w:rStyle w:val="1"/>
          <w:color w:val="000000"/>
          <w:sz w:val="28"/>
          <w:szCs w:val="28"/>
        </w:rPr>
        <w:t xml:space="preserve">28.1. </w:t>
      </w:r>
      <w:r w:rsidR="007B3CEB" w:rsidRPr="009D0CF2">
        <w:rPr>
          <w:rStyle w:val="1"/>
          <w:color w:val="000000"/>
          <w:sz w:val="28"/>
          <w:szCs w:val="28"/>
        </w:rPr>
        <w:t>основанием для начала административной процедуры является поступление зарегистрированного заявления с приложенными документами уполномоченному специалисту Комитета;</w:t>
      </w:r>
    </w:p>
    <w:p w:rsidR="007B3CEB" w:rsidRPr="009D0CF2" w:rsidRDefault="009527E0" w:rsidP="00413832">
      <w:pPr>
        <w:pStyle w:val="a6"/>
        <w:widowControl/>
        <w:shd w:val="clear" w:color="auto" w:fill="auto"/>
        <w:tabs>
          <w:tab w:val="left" w:pos="1528"/>
        </w:tabs>
        <w:spacing w:before="0" w:after="0" w:line="240" w:lineRule="auto"/>
        <w:ind w:firstLine="709"/>
        <w:jc w:val="both"/>
        <w:rPr>
          <w:sz w:val="28"/>
          <w:szCs w:val="28"/>
        </w:rPr>
      </w:pPr>
      <w:r>
        <w:rPr>
          <w:rStyle w:val="1"/>
          <w:color w:val="000000"/>
          <w:sz w:val="28"/>
          <w:szCs w:val="28"/>
        </w:rPr>
        <w:t xml:space="preserve">28.2. </w:t>
      </w:r>
      <w:r w:rsidR="007B3CEB" w:rsidRPr="009D0CF2">
        <w:rPr>
          <w:rStyle w:val="1"/>
          <w:color w:val="000000"/>
          <w:sz w:val="28"/>
          <w:szCs w:val="28"/>
        </w:rPr>
        <w:t>ответственным исполнителем за совершение административной процедуры является уполномоченный специалист Комитета (далее - уполномоченный специалист);</w:t>
      </w:r>
    </w:p>
    <w:p w:rsidR="007B3CEB" w:rsidRPr="009D0CF2" w:rsidRDefault="009527E0" w:rsidP="00413832">
      <w:pPr>
        <w:pStyle w:val="a6"/>
        <w:widowControl/>
        <w:shd w:val="clear" w:color="auto" w:fill="auto"/>
        <w:tabs>
          <w:tab w:val="left" w:pos="1528"/>
        </w:tabs>
        <w:spacing w:before="0" w:after="0" w:line="240" w:lineRule="auto"/>
        <w:ind w:firstLine="709"/>
        <w:jc w:val="both"/>
        <w:rPr>
          <w:sz w:val="28"/>
          <w:szCs w:val="28"/>
        </w:rPr>
      </w:pPr>
      <w:r>
        <w:rPr>
          <w:rStyle w:val="1"/>
          <w:color w:val="000000"/>
          <w:sz w:val="28"/>
          <w:szCs w:val="28"/>
        </w:rPr>
        <w:lastRenderedPageBreak/>
        <w:t xml:space="preserve">28.3. </w:t>
      </w:r>
      <w:r w:rsidR="007B3CEB" w:rsidRPr="009D0CF2">
        <w:rPr>
          <w:rStyle w:val="1"/>
          <w:color w:val="000000"/>
          <w:sz w:val="28"/>
          <w:szCs w:val="28"/>
        </w:rPr>
        <w:t>в течение двух дней со дня поступления заявления к уполномоченному специалисту:</w:t>
      </w:r>
    </w:p>
    <w:p w:rsidR="007B3CEB" w:rsidRPr="009D0CF2" w:rsidRDefault="007B3CEB" w:rsidP="00413832">
      <w:pPr>
        <w:pStyle w:val="a6"/>
        <w:widowControl/>
        <w:shd w:val="clear" w:color="auto" w:fill="auto"/>
        <w:spacing w:before="0" w:after="0" w:line="240" w:lineRule="auto"/>
        <w:ind w:firstLine="709"/>
        <w:jc w:val="both"/>
        <w:rPr>
          <w:sz w:val="28"/>
          <w:szCs w:val="28"/>
        </w:rPr>
      </w:pPr>
      <w:r w:rsidRPr="009D0CF2">
        <w:rPr>
          <w:rStyle w:val="1"/>
          <w:color w:val="000000"/>
          <w:sz w:val="28"/>
          <w:szCs w:val="28"/>
        </w:rPr>
        <w:t>устанавливает предмет обращения заявителя и соответствие требованиям пункта 13.1 настоящего Регламента;</w:t>
      </w:r>
    </w:p>
    <w:p w:rsidR="007B3CEB" w:rsidRPr="009D0CF2" w:rsidRDefault="007B3CEB" w:rsidP="00413832">
      <w:pPr>
        <w:pStyle w:val="a6"/>
        <w:widowControl/>
        <w:shd w:val="clear" w:color="auto" w:fill="auto"/>
        <w:spacing w:before="0" w:after="0" w:line="240" w:lineRule="auto"/>
        <w:ind w:firstLine="709"/>
        <w:jc w:val="both"/>
        <w:rPr>
          <w:sz w:val="28"/>
          <w:szCs w:val="28"/>
        </w:rPr>
      </w:pPr>
      <w:r w:rsidRPr="009D0CF2">
        <w:rPr>
          <w:rStyle w:val="1"/>
          <w:color w:val="000000"/>
          <w:sz w:val="28"/>
          <w:szCs w:val="28"/>
        </w:rPr>
        <w:t>устанавливает наличие полномочий администрации города по рассмотрению заявления;</w:t>
      </w:r>
    </w:p>
    <w:p w:rsidR="007B3CEB" w:rsidRPr="009D0CF2" w:rsidRDefault="007B3CEB" w:rsidP="00413832">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проверяет наличие приложенных к заявлению документов, перечисленных в пункте 13.2 настоящего Регламента;</w:t>
      </w:r>
    </w:p>
    <w:p w:rsidR="007B3CEB" w:rsidRPr="009D0CF2" w:rsidRDefault="007B3CEB" w:rsidP="00413832">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в порядке межведомственного взаимодействия запрашивает документы, предусмотренные 13.3 настоящего Регламента, в случае, если указанные документы не предоставлены заявителем;</w:t>
      </w:r>
    </w:p>
    <w:p w:rsidR="007B3CEB" w:rsidRPr="009D0CF2" w:rsidRDefault="007B3CEB" w:rsidP="00413832">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в порядке межведомственного взаимодействия запрашивает выписку из Единого государственного реестра недвижимости на земельный участок, объекты недвижимости, расположенные на земельном участке (при их наличии);</w:t>
      </w:r>
    </w:p>
    <w:p w:rsidR="007B3CEB" w:rsidRPr="009D0CF2" w:rsidRDefault="007B3CEB" w:rsidP="00413832">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в порядке межведомственного взаимодействия запрашивает сведения Государственного фонда данных Дивногорского отдела Управления Росреестра по Красноярскому краю(при необходимости);</w:t>
      </w:r>
    </w:p>
    <w:p w:rsidR="007B3CEB" w:rsidRPr="009D0CF2" w:rsidRDefault="007B3CEB" w:rsidP="00413832">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Подготовка межведомственных запросов на бумажном носителе осуществляется за подписью руководителя Комитета.</w:t>
      </w:r>
    </w:p>
    <w:p w:rsidR="007B3CEB" w:rsidRPr="009D0CF2" w:rsidRDefault="007B3CEB" w:rsidP="00413832">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Заявление с прилагаемыми документами уполномоченным специалистом, а также с запросами направленными в порядке межведомственного взаимодействия и ответами на них уполномоченным специалистом формируются в земельное дело, с вложением описи документов. Все последующие документы, предусмотренные настоящим Регламентом также подлежат вложению в земельное дело и включению в опись документов.</w:t>
      </w:r>
    </w:p>
    <w:p w:rsidR="007B3CEB" w:rsidRPr="009527E0" w:rsidRDefault="009527E0" w:rsidP="00413832">
      <w:pPr>
        <w:pStyle w:val="a6"/>
        <w:widowControl/>
        <w:shd w:val="clear" w:color="auto" w:fill="auto"/>
        <w:tabs>
          <w:tab w:val="left" w:pos="1528"/>
        </w:tabs>
        <w:spacing w:before="0" w:after="0" w:line="240" w:lineRule="auto"/>
        <w:ind w:firstLine="709"/>
        <w:jc w:val="both"/>
        <w:rPr>
          <w:sz w:val="28"/>
          <w:szCs w:val="28"/>
        </w:rPr>
      </w:pPr>
      <w:r>
        <w:rPr>
          <w:rStyle w:val="1"/>
          <w:color w:val="000000"/>
          <w:sz w:val="28"/>
          <w:szCs w:val="28"/>
        </w:rPr>
        <w:t xml:space="preserve">28.4. </w:t>
      </w:r>
      <w:r w:rsidR="007B3CEB" w:rsidRPr="009527E0">
        <w:rPr>
          <w:rStyle w:val="1"/>
          <w:color w:val="000000"/>
          <w:sz w:val="28"/>
          <w:szCs w:val="28"/>
        </w:rPr>
        <w:t>В течение десяти дней с даты регистрации заявления о предоставлении земельного участка уполномоченный специалист возвращает заявление с сопроводительным письмом за подписью руководителя Комитета, если оно не соответствует положениям 13 настоящего Регламента или к заявлению не приложены документы, представляемые в соответствии с</w:t>
      </w:r>
      <w:r>
        <w:rPr>
          <w:rStyle w:val="1"/>
          <w:color w:val="000000"/>
          <w:sz w:val="28"/>
          <w:szCs w:val="28"/>
        </w:rPr>
        <w:t xml:space="preserve"> </w:t>
      </w:r>
      <w:r w:rsidR="007B3CEB" w:rsidRPr="009527E0">
        <w:rPr>
          <w:rStyle w:val="1"/>
          <w:color w:val="000000"/>
          <w:sz w:val="28"/>
          <w:szCs w:val="28"/>
        </w:rPr>
        <w:t>настоящего Регламента. При этом должны быть указаны причины возврата заявления о предоставлении земельного участка;</w:t>
      </w:r>
    </w:p>
    <w:p w:rsidR="007B3CEB" w:rsidRPr="009D0CF2" w:rsidRDefault="009527E0" w:rsidP="00413832">
      <w:pPr>
        <w:pStyle w:val="a6"/>
        <w:widowControl/>
        <w:shd w:val="clear" w:color="auto" w:fill="auto"/>
        <w:tabs>
          <w:tab w:val="left" w:pos="1528"/>
        </w:tabs>
        <w:spacing w:before="0" w:after="0" w:line="240" w:lineRule="auto"/>
        <w:ind w:firstLine="709"/>
        <w:jc w:val="both"/>
        <w:rPr>
          <w:sz w:val="28"/>
          <w:szCs w:val="28"/>
        </w:rPr>
      </w:pPr>
      <w:r>
        <w:rPr>
          <w:rStyle w:val="1"/>
          <w:color w:val="000000"/>
          <w:sz w:val="28"/>
          <w:szCs w:val="28"/>
        </w:rPr>
        <w:t xml:space="preserve">28.5. </w:t>
      </w:r>
      <w:r w:rsidR="007B3CEB" w:rsidRPr="009D0CF2">
        <w:rPr>
          <w:rStyle w:val="1"/>
          <w:color w:val="000000"/>
          <w:sz w:val="28"/>
          <w:szCs w:val="28"/>
        </w:rPr>
        <w:t>При отсутствии оснований, предусмотренных пунктами 15, 16, 17 настоящего Регламента уполномоченный специалист обеспечивает подготовку заключения о земельном участке (далее - Заключение) по форме согласно Приложению 7 к настоящему Регламенту;</w:t>
      </w:r>
    </w:p>
    <w:p w:rsidR="007B3CEB" w:rsidRPr="009D0CF2" w:rsidRDefault="009527E0" w:rsidP="00413832">
      <w:pPr>
        <w:pStyle w:val="a6"/>
        <w:widowControl/>
        <w:shd w:val="clear" w:color="auto" w:fill="auto"/>
        <w:tabs>
          <w:tab w:val="left" w:pos="1528"/>
        </w:tabs>
        <w:spacing w:before="0" w:after="0" w:line="240" w:lineRule="auto"/>
        <w:ind w:firstLine="709"/>
        <w:jc w:val="both"/>
        <w:rPr>
          <w:sz w:val="28"/>
          <w:szCs w:val="28"/>
        </w:rPr>
      </w:pPr>
      <w:r>
        <w:rPr>
          <w:rStyle w:val="1"/>
          <w:color w:val="000000"/>
          <w:sz w:val="28"/>
          <w:szCs w:val="28"/>
        </w:rPr>
        <w:t xml:space="preserve">28.6. </w:t>
      </w:r>
      <w:r w:rsidR="007B3CEB" w:rsidRPr="009D0CF2">
        <w:rPr>
          <w:rStyle w:val="1"/>
          <w:color w:val="000000"/>
          <w:sz w:val="28"/>
          <w:szCs w:val="28"/>
        </w:rPr>
        <w:t>Результатом административной процедуры является:</w:t>
      </w:r>
    </w:p>
    <w:p w:rsidR="007B3CEB" w:rsidRPr="009D0CF2" w:rsidRDefault="007B3CEB" w:rsidP="00413832">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направление Заявителю письма о возврате Заявления;</w:t>
      </w:r>
    </w:p>
    <w:p w:rsidR="007B3CEB" w:rsidRPr="009D0CF2" w:rsidRDefault="007B3CEB" w:rsidP="00413832">
      <w:pPr>
        <w:pStyle w:val="a6"/>
        <w:widowControl/>
        <w:shd w:val="clear" w:color="auto" w:fill="auto"/>
        <w:spacing w:before="0" w:after="0" w:line="240" w:lineRule="auto"/>
        <w:ind w:firstLine="709"/>
        <w:jc w:val="both"/>
        <w:rPr>
          <w:sz w:val="28"/>
          <w:szCs w:val="28"/>
        </w:rPr>
      </w:pPr>
      <w:r w:rsidRPr="009D0CF2">
        <w:rPr>
          <w:rStyle w:val="1"/>
          <w:color w:val="000000"/>
          <w:sz w:val="28"/>
          <w:szCs w:val="28"/>
        </w:rPr>
        <w:t>формирование необходимого пакета документов для предоставления Муниципальной услуги в соответствии с требованиями пункта 28.3 настоящего Регламента.</w:t>
      </w:r>
    </w:p>
    <w:p w:rsidR="007B3CEB" w:rsidRPr="009D0CF2" w:rsidRDefault="009527E0" w:rsidP="00413832">
      <w:pPr>
        <w:pStyle w:val="a6"/>
        <w:widowControl/>
        <w:shd w:val="clear" w:color="auto" w:fill="auto"/>
        <w:tabs>
          <w:tab w:val="left" w:pos="1446"/>
        </w:tabs>
        <w:spacing w:before="0" w:after="0" w:line="240" w:lineRule="auto"/>
        <w:ind w:firstLine="709"/>
        <w:jc w:val="both"/>
        <w:rPr>
          <w:sz w:val="28"/>
          <w:szCs w:val="28"/>
        </w:rPr>
      </w:pPr>
      <w:r>
        <w:rPr>
          <w:rStyle w:val="1"/>
          <w:color w:val="000000"/>
          <w:sz w:val="28"/>
          <w:szCs w:val="28"/>
        </w:rPr>
        <w:t xml:space="preserve">28.7. </w:t>
      </w:r>
      <w:r w:rsidR="007B3CEB" w:rsidRPr="009D0CF2">
        <w:rPr>
          <w:rStyle w:val="1"/>
          <w:color w:val="000000"/>
          <w:sz w:val="28"/>
          <w:szCs w:val="28"/>
        </w:rPr>
        <w:t>Общий срок административной процедуры составляет не более 13 дней с даты поступления заявления к уполномоченному специалисту;</w:t>
      </w:r>
    </w:p>
    <w:p w:rsidR="007B3CEB" w:rsidRPr="009D0CF2" w:rsidRDefault="009527E0" w:rsidP="00413832">
      <w:pPr>
        <w:pStyle w:val="a6"/>
        <w:widowControl/>
        <w:shd w:val="clear" w:color="auto" w:fill="auto"/>
        <w:tabs>
          <w:tab w:val="left" w:pos="1446"/>
        </w:tabs>
        <w:spacing w:before="0" w:after="0" w:line="240" w:lineRule="auto"/>
        <w:ind w:firstLine="709"/>
        <w:jc w:val="both"/>
        <w:rPr>
          <w:sz w:val="28"/>
          <w:szCs w:val="28"/>
        </w:rPr>
      </w:pPr>
      <w:r>
        <w:rPr>
          <w:rStyle w:val="1"/>
          <w:color w:val="000000"/>
          <w:sz w:val="28"/>
          <w:szCs w:val="28"/>
        </w:rPr>
        <w:lastRenderedPageBreak/>
        <w:t xml:space="preserve">29.1. </w:t>
      </w:r>
      <w:r w:rsidR="007B3CEB" w:rsidRPr="009D0CF2">
        <w:rPr>
          <w:rStyle w:val="1"/>
          <w:color w:val="000000"/>
          <w:sz w:val="28"/>
          <w:szCs w:val="28"/>
        </w:rPr>
        <w:t>Подготовка и подписание проекта договора купли-продажи, договора аренды земельного участка, договора безвозмездного пользования земельным участком, либо отказа в предоставлении муниципальной услуги.</w:t>
      </w:r>
    </w:p>
    <w:p w:rsidR="007B3CEB" w:rsidRPr="009D0CF2" w:rsidRDefault="009527E0" w:rsidP="00413832">
      <w:pPr>
        <w:pStyle w:val="a6"/>
        <w:widowControl/>
        <w:shd w:val="clear" w:color="auto" w:fill="auto"/>
        <w:tabs>
          <w:tab w:val="left" w:pos="1446"/>
        </w:tabs>
        <w:spacing w:before="0" w:after="0" w:line="240" w:lineRule="auto"/>
        <w:ind w:firstLine="709"/>
        <w:jc w:val="both"/>
        <w:rPr>
          <w:sz w:val="28"/>
          <w:szCs w:val="28"/>
        </w:rPr>
      </w:pPr>
      <w:r>
        <w:rPr>
          <w:rStyle w:val="1"/>
          <w:color w:val="000000"/>
          <w:sz w:val="28"/>
          <w:szCs w:val="28"/>
        </w:rPr>
        <w:t xml:space="preserve">29.1. </w:t>
      </w:r>
      <w:r w:rsidR="007B3CEB" w:rsidRPr="009D0CF2">
        <w:rPr>
          <w:rStyle w:val="1"/>
          <w:color w:val="000000"/>
          <w:sz w:val="28"/>
          <w:szCs w:val="28"/>
        </w:rPr>
        <w:t>Основанием для начала административной процедуры является формирование необходимого пакета документов для предоставления Муниципальной услуги в соответствии с требованиями пункта 28.3 Регламента;</w:t>
      </w:r>
    </w:p>
    <w:p w:rsidR="007B3CEB" w:rsidRPr="009D0CF2" w:rsidRDefault="009527E0" w:rsidP="00413832">
      <w:pPr>
        <w:pStyle w:val="a6"/>
        <w:widowControl/>
        <w:shd w:val="clear" w:color="auto" w:fill="auto"/>
        <w:tabs>
          <w:tab w:val="left" w:pos="1446"/>
        </w:tabs>
        <w:spacing w:before="0" w:after="0" w:line="240" w:lineRule="auto"/>
        <w:ind w:firstLine="709"/>
        <w:jc w:val="both"/>
        <w:rPr>
          <w:sz w:val="28"/>
          <w:szCs w:val="28"/>
        </w:rPr>
      </w:pPr>
      <w:r>
        <w:rPr>
          <w:rStyle w:val="1"/>
          <w:color w:val="000000"/>
          <w:sz w:val="28"/>
          <w:szCs w:val="28"/>
        </w:rPr>
        <w:t xml:space="preserve">29.2. </w:t>
      </w:r>
      <w:r w:rsidR="007B3CEB" w:rsidRPr="009D0CF2">
        <w:rPr>
          <w:rStyle w:val="1"/>
          <w:color w:val="000000"/>
          <w:sz w:val="28"/>
          <w:szCs w:val="28"/>
        </w:rPr>
        <w:t>Ответственным исполнителем за совершение административной процедуры является уполномоченный специалист Комитета;</w:t>
      </w:r>
    </w:p>
    <w:p w:rsidR="007B3CEB" w:rsidRPr="009D0CF2" w:rsidRDefault="009527E0" w:rsidP="00413832">
      <w:pPr>
        <w:pStyle w:val="a6"/>
        <w:widowControl/>
        <w:shd w:val="clear" w:color="auto" w:fill="auto"/>
        <w:tabs>
          <w:tab w:val="left" w:pos="1634"/>
        </w:tabs>
        <w:spacing w:before="0" w:after="0" w:line="240" w:lineRule="auto"/>
        <w:ind w:firstLine="709"/>
        <w:jc w:val="both"/>
        <w:rPr>
          <w:sz w:val="28"/>
          <w:szCs w:val="28"/>
        </w:rPr>
      </w:pPr>
      <w:r>
        <w:rPr>
          <w:rStyle w:val="1"/>
          <w:color w:val="000000"/>
          <w:sz w:val="28"/>
          <w:szCs w:val="28"/>
        </w:rPr>
        <w:t xml:space="preserve">29.3. </w:t>
      </w:r>
      <w:r w:rsidR="007B3CEB" w:rsidRPr="009D0CF2">
        <w:rPr>
          <w:rStyle w:val="1"/>
          <w:color w:val="000000"/>
          <w:sz w:val="28"/>
          <w:szCs w:val="28"/>
        </w:rPr>
        <w:t>При наличии оснований, предусмотренных пунктом 17 настоящего Регламента, уполномоченный специалист Комитета осуществляет подготовку отказа в предоставлении земельного участка и передает проект отказа, завизированный руководителем Комитета с земельным делом начальнику отдела правового и кадрового обеспечения, который в трехдневный срок осуществляет согласование проекта отказа в предоставлении земельного участка;</w:t>
      </w:r>
    </w:p>
    <w:p w:rsidR="007B3CEB" w:rsidRPr="009D0CF2" w:rsidRDefault="007B3CEB" w:rsidP="00413832">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При наличии замечаний проект отказа в предоставлении земельного участка с земельным делом и приложенными замечаниями направляется в Комитет для их устранения либо подготовки решения о предоставлении земельного участка в течение трех дней с даты получения уполномоченным специалистом замечаний отдела правового и кадрового обеспечения администрации города.</w:t>
      </w:r>
    </w:p>
    <w:p w:rsidR="007B3CEB" w:rsidRPr="009D0CF2" w:rsidRDefault="009527E0" w:rsidP="00413832">
      <w:pPr>
        <w:pStyle w:val="a6"/>
        <w:widowControl/>
        <w:shd w:val="clear" w:color="auto" w:fill="auto"/>
        <w:tabs>
          <w:tab w:val="left" w:pos="1634"/>
        </w:tabs>
        <w:spacing w:before="0" w:after="0" w:line="240" w:lineRule="auto"/>
        <w:ind w:firstLine="709"/>
        <w:jc w:val="both"/>
        <w:rPr>
          <w:sz w:val="28"/>
          <w:szCs w:val="28"/>
        </w:rPr>
      </w:pPr>
      <w:r>
        <w:rPr>
          <w:rStyle w:val="1"/>
          <w:color w:val="000000"/>
          <w:sz w:val="28"/>
          <w:szCs w:val="28"/>
        </w:rPr>
        <w:t xml:space="preserve">29.4. </w:t>
      </w:r>
      <w:r w:rsidR="007B3CEB" w:rsidRPr="009D0CF2">
        <w:rPr>
          <w:rStyle w:val="1"/>
          <w:color w:val="000000"/>
          <w:sz w:val="28"/>
          <w:szCs w:val="28"/>
        </w:rPr>
        <w:t>При отсутствии оснований, предусмотренных пунктом 17 настоящего Регламента уполномоченный специалист:</w:t>
      </w:r>
    </w:p>
    <w:p w:rsidR="007B3CEB" w:rsidRPr="009D0CF2" w:rsidRDefault="007B3CEB" w:rsidP="00413832">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обеспечивает подготовку заключения о земельном участке (далее - Заключение) по форме согласно Приложению 6 к настоящему Регламенту;</w:t>
      </w:r>
    </w:p>
    <w:p w:rsidR="007B3CEB" w:rsidRPr="009D0CF2" w:rsidRDefault="007B3CEB" w:rsidP="00413832">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осуществляет подготовку проекта решения о предоставлении земельного участка и передает проект решения, завизированный руководителем Комитета с земельным делом начальнику отдела правового и кадрового обеспечения, который в трехдневный срок осуществляет согласование проекта распоряжения;</w:t>
      </w:r>
    </w:p>
    <w:p w:rsidR="007B3CEB" w:rsidRPr="009D0CF2" w:rsidRDefault="007B3CEB" w:rsidP="00413832">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При наличии замечаний, проект решения о предоставлении земельного участка, с земельным делом и приложенными замечаниями направляется в Комитет для их устранения либо подготовки мотивированного отказа в предоставлении земельного участка в случае, если вынесенные по проекту решения о предоставлении замечания являются основаниями для отказа в предоставлении муниципальной услуги, указанными в пункте 17 настоящего Регламента.</w:t>
      </w:r>
    </w:p>
    <w:p w:rsidR="007B3CEB" w:rsidRPr="009D0CF2" w:rsidRDefault="007B3CEB" w:rsidP="00413832">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В отказе в предоставлении муниципальной услуги отражаются основания для отказа, содержащиеся в замечаниях отдела правового и кадрового обеспечения администрации города;</w:t>
      </w:r>
    </w:p>
    <w:p w:rsidR="007B3CEB" w:rsidRPr="009D0CF2" w:rsidRDefault="007B3CEB" w:rsidP="00413832">
      <w:pPr>
        <w:pStyle w:val="a6"/>
        <w:widowControl/>
        <w:shd w:val="clear" w:color="auto" w:fill="auto"/>
        <w:spacing w:before="0" w:after="0" w:line="240" w:lineRule="auto"/>
        <w:ind w:firstLine="709"/>
        <w:jc w:val="both"/>
        <w:rPr>
          <w:sz w:val="28"/>
          <w:szCs w:val="28"/>
        </w:rPr>
      </w:pPr>
      <w:r w:rsidRPr="009D0CF2">
        <w:rPr>
          <w:rStyle w:val="1"/>
          <w:color w:val="000000"/>
          <w:sz w:val="28"/>
          <w:szCs w:val="28"/>
        </w:rPr>
        <w:t xml:space="preserve">При наличии замечаний, по проекту отказа в предоставлении муниципальной услуги, проект отказа с земельным делом и приложенными замечаниями направляется в Комитет для их устранения либо подготовки проекта распоряжения о предоставлении земельного участка в собственность </w:t>
      </w:r>
      <w:r w:rsidRPr="009D0CF2">
        <w:rPr>
          <w:rStyle w:val="1"/>
          <w:color w:val="000000"/>
          <w:sz w:val="28"/>
          <w:szCs w:val="28"/>
        </w:rPr>
        <w:lastRenderedPageBreak/>
        <w:t>бесплатно, в случае, установления отделом правового и кадрового обеспечения факта отсутствия оснований для отказа в предоставлении муниципальной услуги, указанных в пункте 17 настоящего Регламента.</w:t>
      </w:r>
    </w:p>
    <w:p w:rsidR="007B3CEB" w:rsidRPr="009D0CF2" w:rsidRDefault="009527E0" w:rsidP="00413832">
      <w:pPr>
        <w:pStyle w:val="a6"/>
        <w:widowControl/>
        <w:shd w:val="clear" w:color="auto" w:fill="auto"/>
        <w:tabs>
          <w:tab w:val="left" w:pos="1485"/>
        </w:tabs>
        <w:spacing w:before="0" w:after="0" w:line="240" w:lineRule="auto"/>
        <w:ind w:firstLine="709"/>
        <w:jc w:val="both"/>
        <w:rPr>
          <w:sz w:val="28"/>
          <w:szCs w:val="28"/>
        </w:rPr>
      </w:pPr>
      <w:r>
        <w:rPr>
          <w:rStyle w:val="1"/>
          <w:color w:val="000000"/>
          <w:sz w:val="28"/>
          <w:szCs w:val="28"/>
        </w:rPr>
        <w:t xml:space="preserve">29.5. </w:t>
      </w:r>
      <w:r w:rsidR="007B3CEB" w:rsidRPr="009D0CF2">
        <w:rPr>
          <w:rStyle w:val="1"/>
          <w:color w:val="000000"/>
          <w:sz w:val="28"/>
          <w:szCs w:val="28"/>
        </w:rPr>
        <w:t>Подписание проекта решения о предоставлении земельного участка либо отказа в предоставлении муниципальной услуги осуществляется Главой города в течение одного дня.</w:t>
      </w:r>
    </w:p>
    <w:p w:rsidR="007B3CEB" w:rsidRPr="009D0CF2" w:rsidRDefault="009527E0" w:rsidP="00413832">
      <w:pPr>
        <w:pStyle w:val="a6"/>
        <w:widowControl/>
        <w:shd w:val="clear" w:color="auto" w:fill="auto"/>
        <w:tabs>
          <w:tab w:val="left" w:pos="1812"/>
        </w:tabs>
        <w:spacing w:before="0" w:after="0" w:line="240" w:lineRule="auto"/>
        <w:ind w:firstLine="709"/>
        <w:jc w:val="both"/>
        <w:rPr>
          <w:sz w:val="28"/>
          <w:szCs w:val="28"/>
        </w:rPr>
      </w:pPr>
      <w:r>
        <w:rPr>
          <w:rStyle w:val="1"/>
          <w:color w:val="000000"/>
          <w:sz w:val="28"/>
          <w:szCs w:val="28"/>
        </w:rPr>
        <w:t xml:space="preserve">29.6. </w:t>
      </w:r>
      <w:r w:rsidR="007B3CEB" w:rsidRPr="009D0CF2">
        <w:rPr>
          <w:rStyle w:val="1"/>
          <w:color w:val="000000"/>
          <w:sz w:val="28"/>
          <w:szCs w:val="28"/>
        </w:rPr>
        <w:t>Результатом административной процедуры является распоряжение о предоставлении земельного участка в собственность бесплатно либо решение об отказе в предоставлении муниципальной услуги;</w:t>
      </w:r>
    </w:p>
    <w:p w:rsidR="007B3CEB" w:rsidRPr="009D0CF2" w:rsidRDefault="009527E0" w:rsidP="00413832">
      <w:pPr>
        <w:pStyle w:val="a6"/>
        <w:widowControl/>
        <w:shd w:val="clear" w:color="auto" w:fill="auto"/>
        <w:tabs>
          <w:tab w:val="left" w:pos="1812"/>
        </w:tabs>
        <w:spacing w:before="0" w:after="0" w:line="240" w:lineRule="auto"/>
        <w:ind w:firstLine="709"/>
        <w:jc w:val="both"/>
        <w:rPr>
          <w:sz w:val="28"/>
          <w:szCs w:val="28"/>
        </w:rPr>
      </w:pPr>
      <w:r>
        <w:rPr>
          <w:rStyle w:val="1"/>
          <w:color w:val="000000"/>
          <w:sz w:val="28"/>
          <w:szCs w:val="28"/>
        </w:rPr>
        <w:t xml:space="preserve">29.7. </w:t>
      </w:r>
      <w:r w:rsidR="007B3CEB" w:rsidRPr="009D0CF2">
        <w:rPr>
          <w:rStyle w:val="1"/>
          <w:color w:val="000000"/>
          <w:sz w:val="28"/>
          <w:szCs w:val="28"/>
        </w:rPr>
        <w:t>Максимальный срок осуществления административной процедуры составляет не более 13 дней.</w:t>
      </w:r>
    </w:p>
    <w:p w:rsidR="007B3CEB" w:rsidRPr="009D0CF2" w:rsidRDefault="009527E0" w:rsidP="00413832">
      <w:pPr>
        <w:pStyle w:val="a6"/>
        <w:widowControl/>
        <w:shd w:val="clear" w:color="auto" w:fill="auto"/>
        <w:tabs>
          <w:tab w:val="left" w:pos="1485"/>
        </w:tabs>
        <w:spacing w:before="0" w:after="0" w:line="240" w:lineRule="auto"/>
        <w:ind w:firstLine="709"/>
        <w:jc w:val="both"/>
        <w:rPr>
          <w:sz w:val="28"/>
          <w:szCs w:val="28"/>
        </w:rPr>
      </w:pPr>
      <w:r w:rsidRPr="009527E0">
        <w:rPr>
          <w:rStyle w:val="1"/>
          <w:color w:val="000000"/>
          <w:sz w:val="28"/>
          <w:szCs w:val="28"/>
        </w:rPr>
        <w:t xml:space="preserve">30. </w:t>
      </w:r>
      <w:r w:rsidR="007B3CEB" w:rsidRPr="009D0CF2">
        <w:rPr>
          <w:rStyle w:val="1"/>
          <w:color w:val="000000"/>
          <w:sz w:val="28"/>
          <w:szCs w:val="28"/>
        </w:rPr>
        <w:t>Регистрация результата муниципальной услуги и выдача (направление) его заявителю.</w:t>
      </w:r>
    </w:p>
    <w:p w:rsidR="007B3CEB" w:rsidRPr="009D0CF2" w:rsidRDefault="009527E0" w:rsidP="00413832">
      <w:pPr>
        <w:pStyle w:val="a6"/>
        <w:widowControl/>
        <w:shd w:val="clear" w:color="auto" w:fill="auto"/>
        <w:tabs>
          <w:tab w:val="left" w:pos="1485"/>
        </w:tabs>
        <w:spacing w:before="0" w:after="0" w:line="240" w:lineRule="auto"/>
        <w:ind w:firstLine="709"/>
        <w:jc w:val="both"/>
        <w:rPr>
          <w:sz w:val="28"/>
          <w:szCs w:val="28"/>
        </w:rPr>
      </w:pPr>
      <w:r>
        <w:rPr>
          <w:rStyle w:val="1"/>
          <w:color w:val="000000"/>
          <w:sz w:val="28"/>
          <w:szCs w:val="28"/>
        </w:rPr>
        <w:t xml:space="preserve">30.1. </w:t>
      </w:r>
      <w:r w:rsidR="007B3CEB" w:rsidRPr="009D0CF2">
        <w:rPr>
          <w:rStyle w:val="1"/>
          <w:color w:val="000000"/>
          <w:sz w:val="28"/>
          <w:szCs w:val="28"/>
        </w:rPr>
        <w:t>Основанием для начала административной процедуры является подписание Г лавой города результата муниципальной услуги.</w:t>
      </w:r>
    </w:p>
    <w:p w:rsidR="007B3CEB" w:rsidRPr="009D0CF2" w:rsidRDefault="007B3CEB" w:rsidP="00413832">
      <w:pPr>
        <w:pStyle w:val="a6"/>
        <w:widowControl/>
        <w:shd w:val="clear" w:color="auto" w:fill="auto"/>
        <w:spacing w:before="0" w:after="0" w:line="240" w:lineRule="auto"/>
        <w:ind w:firstLine="709"/>
        <w:jc w:val="both"/>
        <w:rPr>
          <w:sz w:val="28"/>
          <w:szCs w:val="28"/>
        </w:rPr>
      </w:pPr>
      <w:r w:rsidRPr="009D0CF2">
        <w:rPr>
          <w:rStyle w:val="1"/>
          <w:color w:val="000000"/>
          <w:sz w:val="28"/>
          <w:szCs w:val="28"/>
        </w:rPr>
        <w:t>30.2. Ответственными исполнителями за осуществление административной процедуры является уполномоченный специалист общего отдела администрации города Дивногорска;</w:t>
      </w:r>
    </w:p>
    <w:p w:rsidR="007B3CEB" w:rsidRPr="009D0CF2" w:rsidRDefault="009527E0" w:rsidP="00413832">
      <w:pPr>
        <w:pStyle w:val="a6"/>
        <w:widowControl/>
        <w:shd w:val="clear" w:color="auto" w:fill="auto"/>
        <w:tabs>
          <w:tab w:val="left" w:pos="1485"/>
        </w:tabs>
        <w:spacing w:before="0" w:after="0" w:line="240" w:lineRule="auto"/>
        <w:ind w:firstLine="709"/>
        <w:jc w:val="both"/>
        <w:rPr>
          <w:sz w:val="28"/>
          <w:szCs w:val="28"/>
        </w:rPr>
      </w:pPr>
      <w:r>
        <w:rPr>
          <w:rStyle w:val="1"/>
          <w:color w:val="000000"/>
          <w:sz w:val="28"/>
          <w:szCs w:val="28"/>
        </w:rPr>
        <w:t xml:space="preserve">30.3. </w:t>
      </w:r>
      <w:r w:rsidR="007B3CEB" w:rsidRPr="009D0CF2">
        <w:rPr>
          <w:rStyle w:val="1"/>
          <w:color w:val="000000"/>
          <w:sz w:val="28"/>
          <w:szCs w:val="28"/>
        </w:rPr>
        <w:t>После подписания Главой города решения по муниципальной услуге, уполномоченный общего отдела обеспечивает:</w:t>
      </w:r>
    </w:p>
    <w:p w:rsidR="007B3CEB" w:rsidRPr="009D0CF2" w:rsidRDefault="007B3CEB" w:rsidP="00413832">
      <w:pPr>
        <w:pStyle w:val="a6"/>
        <w:widowControl/>
        <w:shd w:val="clear" w:color="auto" w:fill="auto"/>
        <w:spacing w:before="0" w:after="0" w:line="240" w:lineRule="auto"/>
        <w:ind w:firstLine="709"/>
        <w:jc w:val="both"/>
        <w:rPr>
          <w:sz w:val="28"/>
          <w:szCs w:val="28"/>
        </w:rPr>
      </w:pPr>
      <w:r w:rsidRPr="009D0CF2">
        <w:rPr>
          <w:rStyle w:val="1"/>
          <w:color w:val="000000"/>
          <w:sz w:val="28"/>
          <w:szCs w:val="28"/>
        </w:rPr>
        <w:t>регистрацию проекта распоряжения либо отказа в предоставлении муниципальной услуги;</w:t>
      </w:r>
    </w:p>
    <w:p w:rsidR="007B3CEB" w:rsidRPr="009D0CF2" w:rsidRDefault="007B3CEB" w:rsidP="00413832">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направление результата муниципальной услуги способом, указанным в заявлении о предоставлении муниципальной услуги. В случае направления результата муниципальной услуги почтовым отправлением, отправление осуществляется уполномоченным специалистом общего отдела администрации города в срок не более одного рабочего дня с даты регистрации результата муниципальной услуги;</w:t>
      </w:r>
    </w:p>
    <w:p w:rsidR="007B3CEB" w:rsidRPr="009D0CF2" w:rsidRDefault="007B3CEB" w:rsidP="00413832">
      <w:pPr>
        <w:pStyle w:val="a6"/>
        <w:widowControl/>
        <w:shd w:val="clear" w:color="auto" w:fill="auto"/>
        <w:spacing w:before="0" w:after="0" w:line="240" w:lineRule="auto"/>
        <w:ind w:firstLine="709"/>
        <w:jc w:val="both"/>
        <w:rPr>
          <w:sz w:val="28"/>
          <w:szCs w:val="28"/>
        </w:rPr>
      </w:pPr>
      <w:r w:rsidRPr="009D0CF2">
        <w:rPr>
          <w:rStyle w:val="1"/>
          <w:color w:val="000000"/>
          <w:sz w:val="28"/>
          <w:szCs w:val="28"/>
        </w:rPr>
        <w:t>размещение электронного образа распоряжения на общем диске администрации города в трехдневный срок со дня регистрации документа.</w:t>
      </w:r>
    </w:p>
    <w:p w:rsidR="007B3CEB" w:rsidRPr="009D0CF2" w:rsidRDefault="009527E0" w:rsidP="00413832">
      <w:pPr>
        <w:pStyle w:val="a6"/>
        <w:widowControl/>
        <w:shd w:val="clear" w:color="auto" w:fill="auto"/>
        <w:tabs>
          <w:tab w:val="left" w:pos="1485"/>
        </w:tabs>
        <w:spacing w:before="0" w:after="0" w:line="240" w:lineRule="auto"/>
        <w:ind w:firstLine="709"/>
        <w:jc w:val="both"/>
        <w:rPr>
          <w:sz w:val="28"/>
          <w:szCs w:val="28"/>
        </w:rPr>
      </w:pPr>
      <w:r>
        <w:rPr>
          <w:rStyle w:val="1"/>
          <w:color w:val="000000"/>
          <w:sz w:val="28"/>
          <w:szCs w:val="28"/>
        </w:rPr>
        <w:t xml:space="preserve">30.4. </w:t>
      </w:r>
      <w:r w:rsidR="007B3CEB" w:rsidRPr="009D0CF2">
        <w:rPr>
          <w:rStyle w:val="1"/>
          <w:color w:val="000000"/>
          <w:sz w:val="28"/>
          <w:szCs w:val="28"/>
        </w:rPr>
        <w:t>После регистрации распоряжения о предоставлении земельного участка в собственность бесплатно уполномоченный специалист Комитета обеспечивает:</w:t>
      </w:r>
    </w:p>
    <w:p w:rsidR="007B3CEB" w:rsidRPr="009D0CF2" w:rsidRDefault="007B3CEB" w:rsidP="00413832">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подготовку сопроводительного письма в адрес заявителя за подписью руководителя Комитета в день регистрации;</w:t>
      </w:r>
    </w:p>
    <w:p w:rsidR="007B3CEB" w:rsidRPr="009D0CF2" w:rsidRDefault="007B3CEB" w:rsidP="00413832">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направление результата муниципальной услуги в день его подписания в адрес МФЦ для выдачи заявителю (в случае подачи заявления о предоставлении муниципальной услуги через МФЦ);</w:t>
      </w:r>
    </w:p>
    <w:p w:rsidR="007B3CEB" w:rsidRPr="009D0CF2" w:rsidRDefault="007B3CEB" w:rsidP="00413832">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направление Распоряжения в Управление Росреестра по Красноярскому краю в пятидневный срок со дня его регистрации;</w:t>
      </w:r>
    </w:p>
    <w:p w:rsidR="007B3CEB" w:rsidRPr="009D0CF2" w:rsidRDefault="007B3CEB" w:rsidP="00413832">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помещение подлинников либо копий указанного решения зарегистрированного в установленном порядке в земельное дело.</w:t>
      </w:r>
    </w:p>
    <w:p w:rsidR="007B3CEB" w:rsidRPr="009D0CF2" w:rsidRDefault="009D0CF2" w:rsidP="00413832">
      <w:pPr>
        <w:pStyle w:val="a6"/>
        <w:widowControl/>
        <w:shd w:val="clear" w:color="auto" w:fill="auto"/>
        <w:tabs>
          <w:tab w:val="left" w:pos="1754"/>
        </w:tabs>
        <w:spacing w:before="0" w:after="0" w:line="240" w:lineRule="auto"/>
        <w:ind w:firstLine="709"/>
        <w:jc w:val="both"/>
        <w:rPr>
          <w:rStyle w:val="1"/>
          <w:sz w:val="28"/>
          <w:szCs w:val="28"/>
        </w:rPr>
      </w:pPr>
      <w:r>
        <w:rPr>
          <w:rStyle w:val="1"/>
          <w:color w:val="000000"/>
          <w:sz w:val="28"/>
          <w:szCs w:val="28"/>
        </w:rPr>
        <w:lastRenderedPageBreak/>
        <w:t xml:space="preserve">30.5. </w:t>
      </w:r>
      <w:r w:rsidR="007B3CEB" w:rsidRPr="009D0CF2">
        <w:rPr>
          <w:rStyle w:val="1"/>
          <w:color w:val="000000"/>
          <w:sz w:val="28"/>
          <w:szCs w:val="28"/>
        </w:rPr>
        <w:t>Максимальный срок осуществления административной процедуры составляет не более двух дней с даты подписания Главой результата муниципальной услуги.</w:t>
      </w:r>
    </w:p>
    <w:p w:rsidR="009D0CF2" w:rsidRPr="009D0CF2" w:rsidRDefault="009D0CF2" w:rsidP="009D0CF2">
      <w:pPr>
        <w:pStyle w:val="a6"/>
        <w:widowControl/>
        <w:shd w:val="clear" w:color="auto" w:fill="auto"/>
        <w:tabs>
          <w:tab w:val="left" w:pos="1754"/>
        </w:tabs>
        <w:spacing w:before="0" w:after="0" w:line="240" w:lineRule="auto"/>
        <w:ind w:left="709"/>
        <w:jc w:val="both"/>
        <w:rPr>
          <w:sz w:val="28"/>
          <w:szCs w:val="28"/>
        </w:rPr>
      </w:pPr>
    </w:p>
    <w:p w:rsidR="007B3CEB" w:rsidRDefault="009D0CF2" w:rsidP="009527E0">
      <w:pPr>
        <w:pStyle w:val="a6"/>
        <w:widowControl/>
        <w:shd w:val="clear" w:color="auto" w:fill="auto"/>
        <w:tabs>
          <w:tab w:val="left" w:pos="2378"/>
        </w:tabs>
        <w:spacing w:before="0" w:after="0" w:line="240" w:lineRule="auto"/>
        <w:rPr>
          <w:rStyle w:val="1"/>
          <w:color w:val="000000"/>
          <w:sz w:val="28"/>
          <w:szCs w:val="28"/>
        </w:rPr>
      </w:pPr>
      <w:r>
        <w:rPr>
          <w:rStyle w:val="1"/>
          <w:color w:val="000000"/>
          <w:sz w:val="28"/>
          <w:szCs w:val="28"/>
        </w:rPr>
        <w:t xml:space="preserve">4. </w:t>
      </w:r>
      <w:r w:rsidR="007B3CEB" w:rsidRPr="009D0CF2">
        <w:rPr>
          <w:rStyle w:val="1"/>
          <w:color w:val="000000"/>
          <w:sz w:val="28"/>
          <w:szCs w:val="28"/>
        </w:rPr>
        <w:t>ФОРМЫ КОНТРОЛЯ ЗА ИСПОЛНЕНИЕМ АДМИНИСТРАТИВНОГО РЕГЛАМЕНТА</w:t>
      </w:r>
    </w:p>
    <w:p w:rsidR="009D0CF2" w:rsidRPr="009D0CF2" w:rsidRDefault="009D0CF2" w:rsidP="009D0CF2">
      <w:pPr>
        <w:pStyle w:val="a6"/>
        <w:widowControl/>
        <w:shd w:val="clear" w:color="auto" w:fill="auto"/>
        <w:tabs>
          <w:tab w:val="left" w:pos="2378"/>
        </w:tabs>
        <w:spacing w:before="0" w:after="0" w:line="240" w:lineRule="auto"/>
        <w:jc w:val="left"/>
        <w:rPr>
          <w:sz w:val="28"/>
          <w:szCs w:val="28"/>
        </w:rPr>
      </w:pPr>
    </w:p>
    <w:p w:rsidR="007B3CEB" w:rsidRPr="009D0CF2" w:rsidRDefault="009D0CF2" w:rsidP="00413832">
      <w:pPr>
        <w:pStyle w:val="a6"/>
        <w:widowControl/>
        <w:shd w:val="clear" w:color="auto" w:fill="auto"/>
        <w:tabs>
          <w:tab w:val="left" w:pos="1414"/>
        </w:tabs>
        <w:spacing w:before="0" w:after="0" w:line="240" w:lineRule="auto"/>
        <w:ind w:firstLine="709"/>
        <w:jc w:val="both"/>
        <w:rPr>
          <w:sz w:val="28"/>
          <w:szCs w:val="28"/>
        </w:rPr>
      </w:pPr>
      <w:r>
        <w:rPr>
          <w:rStyle w:val="1"/>
          <w:color w:val="000000"/>
          <w:sz w:val="28"/>
          <w:szCs w:val="28"/>
        </w:rPr>
        <w:t xml:space="preserve">31. </w:t>
      </w:r>
      <w:r w:rsidR="007B3CEB" w:rsidRPr="009D0CF2">
        <w:rPr>
          <w:rStyle w:val="1"/>
          <w:color w:val="000000"/>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3CEB" w:rsidRPr="009D0CF2" w:rsidRDefault="009D0CF2" w:rsidP="00413832">
      <w:pPr>
        <w:pStyle w:val="a6"/>
        <w:widowControl/>
        <w:shd w:val="clear" w:color="auto" w:fill="auto"/>
        <w:tabs>
          <w:tab w:val="left" w:pos="1414"/>
        </w:tabs>
        <w:spacing w:before="0" w:after="0" w:line="240" w:lineRule="auto"/>
        <w:ind w:firstLine="709"/>
        <w:jc w:val="both"/>
        <w:rPr>
          <w:sz w:val="28"/>
          <w:szCs w:val="28"/>
        </w:rPr>
      </w:pPr>
      <w:r>
        <w:rPr>
          <w:rStyle w:val="1"/>
          <w:color w:val="000000"/>
          <w:sz w:val="28"/>
          <w:szCs w:val="28"/>
        </w:rPr>
        <w:t xml:space="preserve">31.1. </w:t>
      </w:r>
      <w:r w:rsidR="007B3CEB" w:rsidRPr="009D0CF2">
        <w:rPr>
          <w:rStyle w:val="1"/>
          <w:color w:val="000000"/>
          <w:sz w:val="28"/>
          <w:szCs w:val="28"/>
        </w:rPr>
        <w:t>Текущий контроль исполнения положений настоящего Административного регламента осуществляется руководителем Комитета и заместителем Главы города.</w:t>
      </w:r>
    </w:p>
    <w:p w:rsidR="007B3CEB" w:rsidRPr="009D0CF2" w:rsidRDefault="009D0CF2" w:rsidP="00413832">
      <w:pPr>
        <w:pStyle w:val="a6"/>
        <w:widowControl/>
        <w:shd w:val="clear" w:color="auto" w:fill="auto"/>
        <w:tabs>
          <w:tab w:val="left" w:pos="1414"/>
        </w:tabs>
        <w:spacing w:before="0" w:after="0" w:line="240" w:lineRule="auto"/>
        <w:ind w:firstLine="709"/>
        <w:jc w:val="both"/>
        <w:rPr>
          <w:sz w:val="28"/>
          <w:szCs w:val="28"/>
        </w:rPr>
      </w:pPr>
      <w:r>
        <w:rPr>
          <w:rStyle w:val="1"/>
          <w:color w:val="000000"/>
          <w:sz w:val="28"/>
          <w:szCs w:val="28"/>
        </w:rPr>
        <w:t xml:space="preserve">31.2. </w:t>
      </w:r>
      <w:r w:rsidR="007B3CEB" w:rsidRPr="009D0CF2">
        <w:rPr>
          <w:rStyle w:val="1"/>
          <w:color w:val="000000"/>
          <w:sz w:val="28"/>
          <w:szCs w:val="28"/>
        </w:rPr>
        <w:t>Специалисты, предоставляющие муниципальную услугу, несут. персональную ответственность за соблюдение сроков и порядка рассмотрения заявлений и представлении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7B3CEB" w:rsidRPr="009D0CF2" w:rsidRDefault="009D0CF2" w:rsidP="00413832">
      <w:pPr>
        <w:pStyle w:val="a6"/>
        <w:widowControl/>
        <w:shd w:val="clear" w:color="auto" w:fill="auto"/>
        <w:tabs>
          <w:tab w:val="left" w:pos="1414"/>
        </w:tabs>
        <w:spacing w:before="0" w:after="0" w:line="240" w:lineRule="auto"/>
        <w:ind w:firstLine="709"/>
        <w:jc w:val="both"/>
        <w:rPr>
          <w:sz w:val="28"/>
          <w:szCs w:val="28"/>
        </w:rPr>
      </w:pPr>
      <w:r>
        <w:rPr>
          <w:rStyle w:val="1"/>
          <w:color w:val="000000"/>
          <w:sz w:val="28"/>
          <w:szCs w:val="28"/>
        </w:rPr>
        <w:t xml:space="preserve">31.3. </w:t>
      </w:r>
      <w:r w:rsidR="007B3CEB" w:rsidRPr="009D0CF2">
        <w:rPr>
          <w:rStyle w:val="1"/>
          <w:color w:val="000000"/>
          <w:sz w:val="28"/>
          <w:szCs w:val="28"/>
        </w:rPr>
        <w:t>Текущий контроль осуществляется путем проведения проверок соблюдения и исполнения специалистами, предоставляющими муниципальную услугу, положений настоящего Административного регламента.</w:t>
      </w:r>
    </w:p>
    <w:p w:rsidR="007B3CEB" w:rsidRPr="009D0CF2" w:rsidRDefault="009D0CF2" w:rsidP="00413832">
      <w:pPr>
        <w:pStyle w:val="a6"/>
        <w:widowControl/>
        <w:shd w:val="clear" w:color="auto" w:fill="auto"/>
        <w:tabs>
          <w:tab w:val="left" w:pos="2806"/>
        </w:tabs>
        <w:spacing w:before="0" w:after="0" w:line="240" w:lineRule="auto"/>
        <w:ind w:firstLine="709"/>
        <w:jc w:val="both"/>
        <w:rPr>
          <w:sz w:val="28"/>
          <w:szCs w:val="28"/>
        </w:rPr>
      </w:pPr>
      <w:r>
        <w:rPr>
          <w:rStyle w:val="1"/>
          <w:color w:val="000000"/>
          <w:sz w:val="28"/>
          <w:szCs w:val="28"/>
        </w:rPr>
        <w:t xml:space="preserve">31.3. </w:t>
      </w:r>
      <w:r w:rsidR="007B3CEB" w:rsidRPr="009D0CF2">
        <w:rPr>
          <w:rStyle w:val="1"/>
          <w:color w:val="000000"/>
          <w:sz w:val="28"/>
          <w:szCs w:val="28"/>
        </w:rPr>
        <w:t>Порядок</w:t>
      </w:r>
      <w:r>
        <w:rPr>
          <w:rStyle w:val="1"/>
          <w:color w:val="000000"/>
          <w:sz w:val="28"/>
          <w:szCs w:val="28"/>
        </w:rPr>
        <w:t xml:space="preserve"> </w:t>
      </w:r>
      <w:r w:rsidR="007B3CEB" w:rsidRPr="009D0CF2">
        <w:rPr>
          <w:rStyle w:val="1"/>
          <w:color w:val="000000"/>
          <w:sz w:val="28"/>
          <w:szCs w:val="28"/>
        </w:rPr>
        <w:t>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B3CEB" w:rsidRPr="009D0CF2" w:rsidRDefault="009D0CF2" w:rsidP="00413832">
      <w:pPr>
        <w:pStyle w:val="a6"/>
        <w:widowControl/>
        <w:shd w:val="clear" w:color="auto" w:fill="auto"/>
        <w:tabs>
          <w:tab w:val="left" w:pos="2388"/>
        </w:tabs>
        <w:spacing w:before="0" w:after="0" w:line="240" w:lineRule="auto"/>
        <w:ind w:firstLine="709"/>
        <w:jc w:val="both"/>
        <w:rPr>
          <w:sz w:val="28"/>
          <w:szCs w:val="28"/>
        </w:rPr>
      </w:pPr>
      <w:r>
        <w:rPr>
          <w:rStyle w:val="1"/>
          <w:color w:val="000000"/>
          <w:sz w:val="28"/>
          <w:szCs w:val="28"/>
        </w:rPr>
        <w:t xml:space="preserve">31.4. </w:t>
      </w:r>
      <w:r w:rsidR="007B3CEB" w:rsidRPr="009D0CF2">
        <w:rPr>
          <w:rStyle w:val="1"/>
          <w:color w:val="000000"/>
          <w:sz w:val="28"/>
          <w:szCs w:val="28"/>
        </w:rPr>
        <w:t>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7B3CEB" w:rsidRPr="009D0CF2" w:rsidRDefault="009D0CF2" w:rsidP="00413832">
      <w:pPr>
        <w:pStyle w:val="a6"/>
        <w:widowControl/>
        <w:shd w:val="clear" w:color="auto" w:fill="auto"/>
        <w:tabs>
          <w:tab w:val="left" w:pos="1414"/>
        </w:tabs>
        <w:spacing w:before="0" w:after="0" w:line="240" w:lineRule="auto"/>
        <w:ind w:firstLine="709"/>
        <w:jc w:val="both"/>
        <w:rPr>
          <w:sz w:val="28"/>
          <w:szCs w:val="28"/>
        </w:rPr>
      </w:pPr>
      <w:r>
        <w:rPr>
          <w:rStyle w:val="1"/>
          <w:color w:val="000000"/>
          <w:sz w:val="28"/>
          <w:szCs w:val="28"/>
        </w:rPr>
        <w:t xml:space="preserve">31.5. </w:t>
      </w:r>
      <w:r w:rsidR="007B3CEB" w:rsidRPr="009D0CF2">
        <w:rPr>
          <w:rStyle w:val="1"/>
          <w:color w:val="000000"/>
          <w:sz w:val="28"/>
          <w:szCs w:val="28"/>
        </w:rPr>
        <w:t>Для проведения плановых и внеплановых проверок предоставления муниципальной услуги распоряжением администрации города Дивногорска формируется комиссия.</w:t>
      </w:r>
    </w:p>
    <w:p w:rsidR="007B3CEB" w:rsidRPr="009D0CF2" w:rsidRDefault="009D0CF2" w:rsidP="00413832">
      <w:pPr>
        <w:pStyle w:val="a6"/>
        <w:widowControl/>
        <w:shd w:val="clear" w:color="auto" w:fill="auto"/>
        <w:tabs>
          <w:tab w:val="left" w:pos="1414"/>
        </w:tabs>
        <w:spacing w:before="0" w:after="0" w:line="240" w:lineRule="auto"/>
        <w:ind w:firstLine="709"/>
        <w:jc w:val="both"/>
        <w:rPr>
          <w:sz w:val="28"/>
          <w:szCs w:val="28"/>
        </w:rPr>
      </w:pPr>
      <w:r>
        <w:rPr>
          <w:rStyle w:val="1"/>
          <w:color w:val="000000"/>
          <w:sz w:val="28"/>
          <w:szCs w:val="28"/>
        </w:rPr>
        <w:t xml:space="preserve">31.6. </w:t>
      </w:r>
      <w:r w:rsidR="007B3CEB" w:rsidRPr="009D0CF2">
        <w:rPr>
          <w:rStyle w:val="1"/>
          <w:color w:val="000000"/>
          <w:sz w:val="28"/>
          <w:szCs w:val="28"/>
        </w:rPr>
        <w:t>Плановые проверки проводятся на основании распоряжения администрации города Дивногорска не реже одного раза в два года.</w:t>
      </w:r>
    </w:p>
    <w:p w:rsidR="007B3CEB" w:rsidRPr="009D0CF2" w:rsidRDefault="009D0CF2" w:rsidP="001A6A1F">
      <w:pPr>
        <w:pStyle w:val="a6"/>
        <w:widowControl/>
        <w:shd w:val="clear" w:color="auto" w:fill="auto"/>
        <w:tabs>
          <w:tab w:val="left" w:pos="1414"/>
        </w:tabs>
        <w:spacing w:before="0" w:after="0" w:line="240" w:lineRule="auto"/>
        <w:ind w:firstLine="709"/>
        <w:jc w:val="both"/>
        <w:rPr>
          <w:sz w:val="28"/>
          <w:szCs w:val="28"/>
        </w:rPr>
      </w:pPr>
      <w:r>
        <w:rPr>
          <w:rStyle w:val="1"/>
          <w:color w:val="000000"/>
          <w:sz w:val="28"/>
          <w:szCs w:val="28"/>
        </w:rPr>
        <w:t xml:space="preserve">31.7. </w:t>
      </w:r>
      <w:r w:rsidR="007B3CEB" w:rsidRPr="009D0CF2">
        <w:rPr>
          <w:rStyle w:val="1"/>
          <w:color w:val="000000"/>
          <w:sz w:val="28"/>
          <w:szCs w:val="28"/>
        </w:rPr>
        <w:t>Внеплановые проверки проводятся по конкретному обращению</w:t>
      </w:r>
      <w:r w:rsidR="001A6A1F">
        <w:rPr>
          <w:rStyle w:val="1"/>
          <w:color w:val="000000"/>
          <w:sz w:val="28"/>
          <w:szCs w:val="28"/>
        </w:rPr>
        <w:t xml:space="preserve"> </w:t>
      </w:r>
      <w:r w:rsidR="007B3CEB" w:rsidRPr="009D0CF2">
        <w:rPr>
          <w:rStyle w:val="1"/>
          <w:color w:val="000000"/>
          <w:sz w:val="28"/>
          <w:szCs w:val="28"/>
        </w:rPr>
        <w:t>заявителя.</w:t>
      </w:r>
    </w:p>
    <w:p w:rsidR="007B3CEB" w:rsidRPr="009D0CF2" w:rsidRDefault="007B3CEB" w:rsidP="00413832">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проверки, проведенной по обращению.</w:t>
      </w:r>
    </w:p>
    <w:p w:rsidR="007B3CEB" w:rsidRPr="009D0CF2" w:rsidRDefault="009D0CF2" w:rsidP="00413832">
      <w:pPr>
        <w:pStyle w:val="a6"/>
        <w:widowControl/>
        <w:shd w:val="clear" w:color="auto" w:fill="auto"/>
        <w:tabs>
          <w:tab w:val="left" w:pos="1584"/>
        </w:tabs>
        <w:spacing w:before="0" w:after="0" w:line="240" w:lineRule="auto"/>
        <w:ind w:firstLine="709"/>
        <w:jc w:val="both"/>
        <w:rPr>
          <w:sz w:val="28"/>
          <w:szCs w:val="28"/>
        </w:rPr>
      </w:pPr>
      <w:r>
        <w:rPr>
          <w:rStyle w:val="1"/>
          <w:color w:val="000000"/>
          <w:sz w:val="28"/>
          <w:szCs w:val="28"/>
        </w:rPr>
        <w:lastRenderedPageBreak/>
        <w:t xml:space="preserve">31.8. </w:t>
      </w:r>
      <w:r w:rsidR="007B3CEB" w:rsidRPr="009D0CF2">
        <w:rPr>
          <w:rStyle w:val="1"/>
          <w:color w:val="000000"/>
          <w:sz w:val="28"/>
          <w:szCs w:val="28"/>
        </w:rPr>
        <w:t>Результаты проверки оформляются в виде акта, в котором отмечаются выявленные недостатки и указываются меры, направленные на их устранение.</w:t>
      </w:r>
    </w:p>
    <w:p w:rsidR="007B3CEB" w:rsidRPr="009D0CF2" w:rsidRDefault="007B3CEB" w:rsidP="00413832">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Акт подписывается всеми членами комиссии.</w:t>
      </w:r>
    </w:p>
    <w:p w:rsidR="007B3CEB" w:rsidRPr="009D0CF2" w:rsidRDefault="009D0CF2" w:rsidP="00413832">
      <w:pPr>
        <w:pStyle w:val="a6"/>
        <w:widowControl/>
        <w:shd w:val="clear" w:color="auto" w:fill="auto"/>
        <w:tabs>
          <w:tab w:val="left" w:pos="1584"/>
        </w:tabs>
        <w:spacing w:before="0" w:after="0" w:line="240" w:lineRule="auto"/>
        <w:ind w:firstLine="709"/>
        <w:jc w:val="both"/>
        <w:rPr>
          <w:sz w:val="28"/>
          <w:szCs w:val="28"/>
        </w:rPr>
      </w:pPr>
      <w:r>
        <w:rPr>
          <w:rStyle w:val="1"/>
          <w:color w:val="000000"/>
          <w:sz w:val="28"/>
          <w:szCs w:val="28"/>
        </w:rPr>
        <w:t xml:space="preserve">31.9. </w:t>
      </w:r>
      <w:r w:rsidR="007B3CEB" w:rsidRPr="009D0CF2">
        <w:rPr>
          <w:rStyle w:val="1"/>
          <w:color w:val="000000"/>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РФ.</w:t>
      </w:r>
    </w:p>
    <w:p w:rsidR="007B3CEB" w:rsidRPr="009D0CF2" w:rsidRDefault="009D0CF2" w:rsidP="00413832">
      <w:pPr>
        <w:pStyle w:val="a6"/>
        <w:widowControl/>
        <w:shd w:val="clear" w:color="auto" w:fill="auto"/>
        <w:tabs>
          <w:tab w:val="left" w:pos="1584"/>
        </w:tabs>
        <w:spacing w:before="0" w:after="0" w:line="240" w:lineRule="auto"/>
        <w:ind w:firstLine="709"/>
        <w:jc w:val="both"/>
        <w:rPr>
          <w:sz w:val="28"/>
          <w:szCs w:val="28"/>
        </w:rPr>
      </w:pPr>
      <w:r>
        <w:rPr>
          <w:rStyle w:val="1"/>
          <w:color w:val="000000"/>
          <w:sz w:val="28"/>
          <w:szCs w:val="28"/>
        </w:rPr>
        <w:t xml:space="preserve">31.10. </w:t>
      </w:r>
      <w:r w:rsidR="007B3CEB" w:rsidRPr="009D0CF2">
        <w:rPr>
          <w:rStyle w:val="1"/>
          <w:color w:val="000000"/>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B3CEB" w:rsidRPr="009D0CF2" w:rsidRDefault="009D0CF2" w:rsidP="00413832">
      <w:pPr>
        <w:pStyle w:val="a6"/>
        <w:widowControl/>
        <w:shd w:val="clear" w:color="auto" w:fill="auto"/>
        <w:tabs>
          <w:tab w:val="left" w:pos="1584"/>
        </w:tabs>
        <w:spacing w:before="0" w:after="0" w:line="240" w:lineRule="auto"/>
        <w:ind w:firstLine="709"/>
        <w:jc w:val="both"/>
        <w:rPr>
          <w:sz w:val="28"/>
          <w:szCs w:val="28"/>
        </w:rPr>
      </w:pPr>
      <w:r>
        <w:rPr>
          <w:rStyle w:val="1"/>
          <w:color w:val="000000"/>
          <w:sz w:val="28"/>
          <w:szCs w:val="28"/>
        </w:rPr>
        <w:t xml:space="preserve">31.11. </w:t>
      </w:r>
      <w:r w:rsidR="007B3CEB" w:rsidRPr="009D0CF2">
        <w:rPr>
          <w:rStyle w:val="1"/>
          <w:color w:val="000000"/>
          <w:sz w:val="28"/>
          <w:szCs w:val="28"/>
        </w:rPr>
        <w:t>Граждане, их объединения и организации вправе направить письменное обращение с просьбой о проведении проверки соблюдения и исполнения положений настоящего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7B3CEB" w:rsidRPr="009D0CF2" w:rsidRDefault="009D0CF2" w:rsidP="00413832">
      <w:pPr>
        <w:pStyle w:val="a6"/>
        <w:widowControl/>
        <w:shd w:val="clear" w:color="auto" w:fill="auto"/>
        <w:tabs>
          <w:tab w:val="left" w:pos="1584"/>
        </w:tabs>
        <w:spacing w:before="0" w:after="0" w:line="240" w:lineRule="auto"/>
        <w:ind w:firstLine="709"/>
        <w:jc w:val="both"/>
        <w:rPr>
          <w:rStyle w:val="1"/>
          <w:sz w:val="28"/>
          <w:szCs w:val="28"/>
        </w:rPr>
      </w:pPr>
      <w:r>
        <w:rPr>
          <w:rStyle w:val="1"/>
          <w:color w:val="000000"/>
          <w:sz w:val="28"/>
          <w:szCs w:val="28"/>
        </w:rPr>
        <w:t xml:space="preserve">31.12. </w:t>
      </w:r>
      <w:r w:rsidR="007B3CEB" w:rsidRPr="009D0CF2">
        <w:rPr>
          <w:rStyle w:val="1"/>
          <w:color w:val="000000"/>
          <w:sz w:val="28"/>
          <w:szCs w:val="28"/>
        </w:rPr>
        <w:t>В течение 30 дней со дня. регистрации письменных обращений заявителей в их адрес направляется по почте информация о результатах проведенной проверки.</w:t>
      </w:r>
    </w:p>
    <w:p w:rsidR="009D0CF2" w:rsidRPr="009D0CF2" w:rsidRDefault="009D0CF2" w:rsidP="009D0CF2">
      <w:pPr>
        <w:pStyle w:val="a6"/>
        <w:widowControl/>
        <w:shd w:val="clear" w:color="auto" w:fill="auto"/>
        <w:tabs>
          <w:tab w:val="left" w:pos="1584"/>
        </w:tabs>
        <w:spacing w:before="0" w:after="0" w:line="240" w:lineRule="auto"/>
        <w:ind w:left="709"/>
        <w:jc w:val="left"/>
        <w:rPr>
          <w:sz w:val="28"/>
          <w:szCs w:val="28"/>
        </w:rPr>
      </w:pPr>
    </w:p>
    <w:p w:rsidR="007B3CEB" w:rsidRDefault="009D0CF2" w:rsidP="009D0CF2">
      <w:pPr>
        <w:pStyle w:val="a6"/>
        <w:widowControl/>
        <w:shd w:val="clear" w:color="auto" w:fill="auto"/>
        <w:tabs>
          <w:tab w:val="left" w:pos="1110"/>
        </w:tabs>
        <w:spacing w:before="0" w:after="0" w:line="240" w:lineRule="auto"/>
        <w:rPr>
          <w:rStyle w:val="1"/>
          <w:color w:val="000000"/>
          <w:sz w:val="28"/>
          <w:szCs w:val="28"/>
        </w:rPr>
      </w:pPr>
      <w:r>
        <w:rPr>
          <w:rStyle w:val="1"/>
          <w:color w:val="000000"/>
          <w:sz w:val="28"/>
          <w:szCs w:val="28"/>
        </w:rPr>
        <w:t xml:space="preserve">5. </w:t>
      </w:r>
      <w:r w:rsidR="007B3CEB" w:rsidRPr="009D0CF2">
        <w:rPr>
          <w:rStyle w:val="1"/>
          <w:color w:val="000000"/>
          <w:sz w:val="28"/>
          <w:szCs w:val="28"/>
        </w:rPr>
        <w:t>ДОСУДЕБНЫЙ (ВНЕСУДЕБНЫЙ) ПОРЯДОК ОБЖАЛОВАНИЯ РЕШЕНИЙ И ДЕЙСТВИЙ (БЕЗДЕЙСТВИЯ) ОРГАНА, ПРЕДОСТАВЛЯЮЩЕГО МУНИЦИПАЛЬНУЮ УСЛУГУ,А ТАКЖЕ ДОЛЖНОСТНЫХ ЛИЦ ОРГАНА</w:t>
      </w:r>
    </w:p>
    <w:p w:rsidR="009D0CF2" w:rsidRPr="009D0CF2" w:rsidRDefault="009D0CF2" w:rsidP="009D0CF2">
      <w:pPr>
        <w:pStyle w:val="a6"/>
        <w:widowControl/>
        <w:shd w:val="clear" w:color="auto" w:fill="auto"/>
        <w:spacing w:before="0" w:after="0" w:line="240" w:lineRule="auto"/>
        <w:ind w:firstLine="709"/>
        <w:rPr>
          <w:sz w:val="28"/>
          <w:szCs w:val="28"/>
        </w:rPr>
      </w:pPr>
    </w:p>
    <w:p w:rsidR="007B3CEB" w:rsidRPr="009D0CF2" w:rsidRDefault="009D0CF2" w:rsidP="00413832">
      <w:pPr>
        <w:pStyle w:val="a6"/>
        <w:widowControl/>
        <w:shd w:val="clear" w:color="auto" w:fill="auto"/>
        <w:tabs>
          <w:tab w:val="left" w:pos="1430"/>
        </w:tabs>
        <w:spacing w:before="0" w:after="0" w:line="240" w:lineRule="auto"/>
        <w:ind w:firstLine="709"/>
        <w:jc w:val="both"/>
        <w:rPr>
          <w:sz w:val="28"/>
          <w:szCs w:val="28"/>
        </w:rPr>
      </w:pPr>
      <w:r>
        <w:rPr>
          <w:rStyle w:val="1"/>
          <w:color w:val="000000"/>
          <w:sz w:val="28"/>
          <w:szCs w:val="28"/>
        </w:rPr>
        <w:t xml:space="preserve">32. </w:t>
      </w:r>
      <w:r w:rsidR="007B3CEB" w:rsidRPr="009D0CF2">
        <w:rPr>
          <w:rStyle w:val="1"/>
          <w:color w:val="000000"/>
          <w:sz w:val="28"/>
          <w:szCs w:val="28"/>
        </w:rPr>
        <w:t>Заявители вправе обжаловать решения, принятые в ходе предоставления муниципальной услуги, действия (бездействие) руководителя и сотрудников Комитета, ответственных за предоставление услуги в досудебном (внесудебном) порядке.</w:t>
      </w:r>
    </w:p>
    <w:p w:rsidR="007B3CEB" w:rsidRPr="009D0CF2" w:rsidRDefault="009D0CF2" w:rsidP="00413832">
      <w:pPr>
        <w:pStyle w:val="a6"/>
        <w:widowControl/>
        <w:shd w:val="clear" w:color="auto" w:fill="auto"/>
        <w:tabs>
          <w:tab w:val="left" w:pos="1431"/>
          <w:tab w:val="left" w:leader="dot" w:pos="4202"/>
        </w:tabs>
        <w:spacing w:before="0" w:after="0" w:line="240" w:lineRule="auto"/>
        <w:ind w:firstLine="709"/>
        <w:jc w:val="both"/>
        <w:rPr>
          <w:sz w:val="28"/>
          <w:szCs w:val="28"/>
        </w:rPr>
      </w:pPr>
      <w:r>
        <w:rPr>
          <w:rStyle w:val="1"/>
          <w:color w:val="000000"/>
          <w:sz w:val="28"/>
          <w:szCs w:val="28"/>
        </w:rPr>
        <w:t xml:space="preserve">32.1. </w:t>
      </w:r>
      <w:r w:rsidR="007B3CEB" w:rsidRPr="009D0CF2">
        <w:rPr>
          <w:rStyle w:val="1"/>
          <w:color w:val="000000"/>
          <w:sz w:val="28"/>
          <w:szCs w:val="28"/>
        </w:rPr>
        <w:t>Заявитель может обратиться с жалобой, в том числе в следующих случаях:</w:t>
      </w:r>
    </w:p>
    <w:p w:rsidR="007B3CEB" w:rsidRPr="009D0CF2" w:rsidRDefault="009D0CF2" w:rsidP="00413832">
      <w:pPr>
        <w:pStyle w:val="a6"/>
        <w:widowControl/>
        <w:shd w:val="clear" w:color="auto" w:fill="auto"/>
        <w:tabs>
          <w:tab w:val="left" w:pos="1110"/>
        </w:tabs>
        <w:spacing w:before="0" w:after="0" w:line="240" w:lineRule="auto"/>
        <w:ind w:firstLine="709"/>
        <w:jc w:val="both"/>
        <w:rPr>
          <w:sz w:val="28"/>
          <w:szCs w:val="28"/>
        </w:rPr>
      </w:pPr>
      <w:r>
        <w:rPr>
          <w:rStyle w:val="1"/>
          <w:color w:val="000000"/>
          <w:sz w:val="28"/>
          <w:szCs w:val="28"/>
        </w:rPr>
        <w:t xml:space="preserve">1) </w:t>
      </w:r>
      <w:r w:rsidR="007B3CEB" w:rsidRPr="009D0CF2">
        <w:rPr>
          <w:rStyle w:val="1"/>
          <w:color w:val="000000"/>
          <w:sz w:val="28"/>
          <w:szCs w:val="28"/>
        </w:rPr>
        <w:t>нарушение срока регистрации запроса заявителя о предоставлении муниципальной услуги;</w:t>
      </w:r>
    </w:p>
    <w:p w:rsidR="007B3CEB" w:rsidRPr="009D0CF2" w:rsidRDefault="009D0CF2" w:rsidP="00413832">
      <w:pPr>
        <w:pStyle w:val="a6"/>
        <w:widowControl/>
        <w:shd w:val="clear" w:color="auto" w:fill="auto"/>
        <w:tabs>
          <w:tab w:val="left" w:pos="1110"/>
        </w:tabs>
        <w:spacing w:before="0" w:after="0" w:line="240" w:lineRule="auto"/>
        <w:ind w:firstLine="709"/>
        <w:jc w:val="both"/>
        <w:rPr>
          <w:sz w:val="28"/>
          <w:szCs w:val="28"/>
        </w:rPr>
      </w:pPr>
      <w:r>
        <w:rPr>
          <w:rStyle w:val="1"/>
          <w:color w:val="000000"/>
          <w:sz w:val="28"/>
          <w:szCs w:val="28"/>
        </w:rPr>
        <w:t xml:space="preserve">2) </w:t>
      </w:r>
      <w:r w:rsidR="007B3CEB" w:rsidRPr="009D0CF2">
        <w:rPr>
          <w:rStyle w:val="1"/>
          <w:color w:val="000000"/>
          <w:sz w:val="28"/>
          <w:szCs w:val="28"/>
        </w:rPr>
        <w:t>нарушение срока предоставления муниципальной услуги;</w:t>
      </w:r>
    </w:p>
    <w:p w:rsidR="007B3CEB" w:rsidRPr="009D0CF2" w:rsidRDefault="009D0CF2" w:rsidP="00413832">
      <w:pPr>
        <w:pStyle w:val="a6"/>
        <w:widowControl/>
        <w:shd w:val="clear" w:color="auto" w:fill="auto"/>
        <w:tabs>
          <w:tab w:val="left" w:pos="1284"/>
        </w:tabs>
        <w:spacing w:before="0" w:after="0" w:line="240" w:lineRule="auto"/>
        <w:ind w:firstLine="709"/>
        <w:jc w:val="both"/>
        <w:rPr>
          <w:sz w:val="28"/>
          <w:szCs w:val="28"/>
        </w:rPr>
      </w:pPr>
      <w:r>
        <w:rPr>
          <w:rStyle w:val="1"/>
          <w:color w:val="000000"/>
          <w:sz w:val="28"/>
          <w:szCs w:val="28"/>
        </w:rPr>
        <w:t xml:space="preserve">3) </w:t>
      </w:r>
      <w:r w:rsidR="007B3CEB" w:rsidRPr="009D0CF2">
        <w:rPr>
          <w:rStyle w:val="1"/>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РФ, нормативными правовыми актами субъектов РФ, муниципальными правовыми актами для предоставления государственной или муниципальной услуги;</w:t>
      </w:r>
    </w:p>
    <w:p w:rsidR="007B3CEB" w:rsidRPr="009D0CF2" w:rsidRDefault="009D0CF2" w:rsidP="00413832">
      <w:pPr>
        <w:pStyle w:val="a6"/>
        <w:widowControl/>
        <w:shd w:val="clear" w:color="auto" w:fill="auto"/>
        <w:tabs>
          <w:tab w:val="left" w:pos="1163"/>
        </w:tabs>
        <w:spacing w:before="0" w:after="0" w:line="240" w:lineRule="auto"/>
        <w:ind w:firstLine="709"/>
        <w:jc w:val="both"/>
        <w:rPr>
          <w:sz w:val="28"/>
          <w:szCs w:val="28"/>
        </w:rPr>
      </w:pPr>
      <w:r>
        <w:rPr>
          <w:rStyle w:val="1"/>
          <w:color w:val="000000"/>
          <w:sz w:val="28"/>
          <w:szCs w:val="28"/>
        </w:rPr>
        <w:t xml:space="preserve">4) </w:t>
      </w:r>
      <w:r w:rsidR="007B3CEB" w:rsidRPr="009D0CF2">
        <w:rPr>
          <w:rStyle w:val="1"/>
          <w:color w:val="000000"/>
          <w:sz w:val="28"/>
          <w:szCs w:val="28"/>
        </w:rPr>
        <w:t xml:space="preserve">отказ заявителю в приеме документов, представление которых предусмотрено нормативными правовыми актами РФ, нормативными </w:t>
      </w:r>
      <w:r w:rsidR="007B3CEB" w:rsidRPr="009D0CF2">
        <w:rPr>
          <w:rStyle w:val="1"/>
          <w:color w:val="000000"/>
          <w:sz w:val="28"/>
          <w:szCs w:val="28"/>
        </w:rPr>
        <w:lastRenderedPageBreak/>
        <w:t>правовыми актами Красноярского края, муниципальными правовыми актами для предоставления муниципальной услуги;</w:t>
      </w:r>
    </w:p>
    <w:p w:rsidR="007B3CEB" w:rsidRPr="009D0CF2" w:rsidRDefault="009D0CF2" w:rsidP="00413832">
      <w:pPr>
        <w:pStyle w:val="a6"/>
        <w:widowControl/>
        <w:shd w:val="clear" w:color="auto" w:fill="auto"/>
        <w:tabs>
          <w:tab w:val="left" w:pos="1163"/>
        </w:tabs>
        <w:spacing w:before="0" w:after="0" w:line="240" w:lineRule="auto"/>
        <w:ind w:firstLine="709"/>
        <w:jc w:val="both"/>
        <w:rPr>
          <w:sz w:val="28"/>
          <w:szCs w:val="28"/>
        </w:rPr>
      </w:pPr>
      <w:r>
        <w:rPr>
          <w:rStyle w:val="1"/>
          <w:color w:val="000000"/>
          <w:sz w:val="28"/>
          <w:szCs w:val="28"/>
        </w:rPr>
        <w:t xml:space="preserve">5) </w:t>
      </w:r>
      <w:r w:rsidR="007B3CEB" w:rsidRPr="009D0CF2">
        <w:rPr>
          <w:rStyle w:val="1"/>
          <w:color w:val="000000"/>
          <w:sz w:val="28"/>
          <w:szCs w:val="28"/>
        </w:rPr>
        <w:t>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РФ, нормативными правовыми актами Красноярского края, муниципальными правовыми актами;</w:t>
      </w:r>
    </w:p>
    <w:p w:rsidR="007B3CEB" w:rsidRPr="009D0CF2" w:rsidRDefault="009D0CF2" w:rsidP="00413832">
      <w:pPr>
        <w:pStyle w:val="a6"/>
        <w:widowControl/>
        <w:shd w:val="clear" w:color="auto" w:fill="auto"/>
        <w:tabs>
          <w:tab w:val="left" w:pos="1517"/>
        </w:tabs>
        <w:spacing w:before="0" w:after="0" w:line="240" w:lineRule="auto"/>
        <w:ind w:firstLine="709"/>
        <w:jc w:val="both"/>
        <w:rPr>
          <w:sz w:val="28"/>
          <w:szCs w:val="28"/>
        </w:rPr>
      </w:pPr>
      <w:r>
        <w:rPr>
          <w:rStyle w:val="1"/>
          <w:color w:val="000000"/>
          <w:sz w:val="28"/>
          <w:szCs w:val="28"/>
        </w:rPr>
        <w:t xml:space="preserve">6) </w:t>
      </w:r>
      <w:r w:rsidR="007B3CEB" w:rsidRPr="009D0CF2">
        <w:rPr>
          <w:rStyle w:val="1"/>
          <w:color w:val="000000"/>
          <w:sz w:val="28"/>
          <w:szCs w:val="28"/>
        </w:rPr>
        <w:t>требование внесения заявителем при предоставлении муниципальной услуги платы, не предусмотренной нормативными правовыми актами РФ, нормативными правовыми актами Красноярского края, муниципальными правовыми актами;</w:t>
      </w:r>
    </w:p>
    <w:p w:rsidR="007B3CEB" w:rsidRPr="009D0CF2" w:rsidRDefault="009D0CF2" w:rsidP="00413832">
      <w:pPr>
        <w:pStyle w:val="a6"/>
        <w:widowControl/>
        <w:shd w:val="clear" w:color="auto" w:fill="auto"/>
        <w:tabs>
          <w:tab w:val="left" w:pos="1163"/>
        </w:tabs>
        <w:spacing w:before="0" w:after="0" w:line="240" w:lineRule="auto"/>
        <w:ind w:firstLine="709"/>
        <w:jc w:val="both"/>
        <w:rPr>
          <w:sz w:val="28"/>
          <w:szCs w:val="28"/>
        </w:rPr>
      </w:pPr>
      <w:r>
        <w:rPr>
          <w:rStyle w:val="1"/>
          <w:color w:val="000000"/>
          <w:sz w:val="28"/>
          <w:szCs w:val="28"/>
        </w:rPr>
        <w:t xml:space="preserve">7) </w:t>
      </w:r>
      <w:r w:rsidR="007B3CEB" w:rsidRPr="009D0CF2">
        <w:rPr>
          <w:rStyle w:val="1"/>
          <w:color w:val="000000"/>
          <w:sz w:val="28"/>
          <w:szCs w:val="28"/>
        </w:rPr>
        <w:t>отказ руководителя и (или) сотрудника Комитета,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административным регламентом срока таких исправлений;</w:t>
      </w:r>
    </w:p>
    <w:p w:rsidR="007B3CEB" w:rsidRPr="009D0CF2" w:rsidRDefault="009D0CF2" w:rsidP="00413832">
      <w:pPr>
        <w:pStyle w:val="a6"/>
        <w:widowControl/>
        <w:shd w:val="clear" w:color="auto" w:fill="auto"/>
        <w:tabs>
          <w:tab w:val="left" w:pos="1163"/>
        </w:tabs>
        <w:spacing w:before="0" w:after="0" w:line="240" w:lineRule="auto"/>
        <w:ind w:firstLine="709"/>
        <w:jc w:val="both"/>
        <w:rPr>
          <w:sz w:val="28"/>
          <w:szCs w:val="28"/>
        </w:rPr>
      </w:pPr>
      <w:r>
        <w:rPr>
          <w:rStyle w:val="1"/>
          <w:color w:val="000000"/>
          <w:sz w:val="28"/>
          <w:szCs w:val="28"/>
        </w:rPr>
        <w:t xml:space="preserve">8) </w:t>
      </w:r>
      <w:r w:rsidR="007B3CEB" w:rsidRPr="009D0CF2">
        <w:rPr>
          <w:rStyle w:val="1"/>
          <w:color w:val="000000"/>
          <w:sz w:val="28"/>
          <w:szCs w:val="28"/>
        </w:rPr>
        <w:t>нарушение срока или порядка выдачи документов по результатам предоставления государственной или муниципальной услуги;</w:t>
      </w:r>
    </w:p>
    <w:p w:rsidR="007B3CEB" w:rsidRPr="009D0CF2" w:rsidRDefault="009D0CF2" w:rsidP="00413832">
      <w:pPr>
        <w:pStyle w:val="a6"/>
        <w:widowControl/>
        <w:shd w:val="clear" w:color="auto" w:fill="auto"/>
        <w:tabs>
          <w:tab w:val="left" w:pos="1517"/>
        </w:tabs>
        <w:spacing w:before="0" w:after="0" w:line="240" w:lineRule="auto"/>
        <w:ind w:firstLine="709"/>
        <w:jc w:val="both"/>
        <w:rPr>
          <w:sz w:val="28"/>
          <w:szCs w:val="28"/>
        </w:rPr>
      </w:pPr>
      <w:r>
        <w:rPr>
          <w:rStyle w:val="1"/>
          <w:color w:val="000000"/>
          <w:sz w:val="28"/>
          <w:szCs w:val="28"/>
        </w:rPr>
        <w:t xml:space="preserve">9) </w:t>
      </w:r>
      <w:r w:rsidR="007B3CEB" w:rsidRPr="009D0CF2">
        <w:rPr>
          <w:rStyle w:val="1"/>
          <w:color w:val="000000"/>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РФ, законами и иными нормативными правовыми актами субъектов РФ,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B3CEB" w:rsidRPr="009D0CF2" w:rsidRDefault="009D0CF2" w:rsidP="00413832">
      <w:pPr>
        <w:pStyle w:val="a6"/>
        <w:widowControl/>
        <w:shd w:val="clear" w:color="auto" w:fill="auto"/>
        <w:tabs>
          <w:tab w:val="left" w:pos="1303"/>
        </w:tabs>
        <w:spacing w:before="0" w:after="0" w:line="240" w:lineRule="auto"/>
        <w:ind w:firstLine="709"/>
        <w:jc w:val="both"/>
        <w:rPr>
          <w:sz w:val="28"/>
          <w:szCs w:val="28"/>
        </w:rPr>
      </w:pPr>
      <w:r>
        <w:rPr>
          <w:rStyle w:val="1"/>
          <w:color w:val="000000"/>
          <w:sz w:val="28"/>
          <w:szCs w:val="28"/>
        </w:rPr>
        <w:t xml:space="preserve">10) </w:t>
      </w:r>
      <w:r w:rsidR="007B3CEB" w:rsidRPr="009D0CF2">
        <w:rPr>
          <w:rStyle w:val="1"/>
          <w:color w:val="000000"/>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w:t>
      </w:r>
      <w:r>
        <w:rPr>
          <w:rStyle w:val="1"/>
          <w:color w:val="000000"/>
          <w:sz w:val="28"/>
          <w:szCs w:val="28"/>
        </w:rPr>
        <w:t xml:space="preserve"> </w:t>
      </w:r>
      <w:r w:rsidRPr="009D0CF2">
        <w:rPr>
          <w:rStyle w:val="1"/>
          <w:color w:val="000000"/>
          <w:sz w:val="28"/>
          <w:szCs w:val="28"/>
        </w:rPr>
        <w:t xml:space="preserve">4 </w:t>
      </w:r>
      <w:r w:rsidR="007B3CEB" w:rsidRPr="009D0CF2">
        <w:rPr>
          <w:rStyle w:val="1"/>
          <w:color w:val="000000"/>
          <w:sz w:val="28"/>
          <w:szCs w:val="28"/>
        </w:rPr>
        <w:t xml:space="preserve">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007B3CEB" w:rsidRPr="009D0CF2">
        <w:rPr>
          <w:rStyle w:val="1"/>
          <w:color w:val="000000"/>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B3CEB" w:rsidRPr="009D0CF2" w:rsidRDefault="009D0CF2" w:rsidP="00413832">
      <w:pPr>
        <w:pStyle w:val="a6"/>
        <w:widowControl/>
        <w:shd w:val="clear" w:color="auto" w:fill="auto"/>
        <w:tabs>
          <w:tab w:val="left" w:pos="1485"/>
        </w:tabs>
        <w:spacing w:before="0" w:after="0" w:line="240" w:lineRule="auto"/>
        <w:ind w:firstLine="709"/>
        <w:jc w:val="both"/>
        <w:rPr>
          <w:sz w:val="28"/>
          <w:szCs w:val="28"/>
        </w:rPr>
      </w:pPr>
      <w:r>
        <w:rPr>
          <w:rStyle w:val="1"/>
          <w:color w:val="000000"/>
          <w:sz w:val="28"/>
          <w:szCs w:val="28"/>
        </w:rPr>
        <w:t xml:space="preserve">32.2. </w:t>
      </w:r>
      <w:r w:rsidR="007B3CEB" w:rsidRPr="009D0CF2">
        <w:rPr>
          <w:rStyle w:val="1"/>
          <w:color w:val="000000"/>
          <w:sz w:val="28"/>
          <w:szCs w:val="28"/>
        </w:rPr>
        <w:t>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города или руководителю Комитета.</w:t>
      </w:r>
    </w:p>
    <w:p w:rsidR="007B3CEB" w:rsidRPr="009D0CF2" w:rsidRDefault="009D0CF2" w:rsidP="00413832">
      <w:pPr>
        <w:pStyle w:val="a6"/>
        <w:widowControl/>
        <w:shd w:val="clear" w:color="auto" w:fill="auto"/>
        <w:tabs>
          <w:tab w:val="left" w:pos="1485"/>
        </w:tabs>
        <w:spacing w:before="0" w:after="0" w:line="240" w:lineRule="auto"/>
        <w:ind w:firstLine="709"/>
        <w:jc w:val="both"/>
        <w:rPr>
          <w:sz w:val="28"/>
          <w:szCs w:val="28"/>
        </w:rPr>
      </w:pPr>
      <w:r>
        <w:rPr>
          <w:rStyle w:val="1"/>
          <w:color w:val="000000"/>
          <w:sz w:val="28"/>
          <w:szCs w:val="28"/>
        </w:rPr>
        <w:t xml:space="preserve">32.3. </w:t>
      </w:r>
      <w:r w:rsidR="007B3CEB" w:rsidRPr="009D0CF2">
        <w:rPr>
          <w:rStyle w:val="1"/>
          <w:color w:val="000000"/>
          <w:sz w:val="28"/>
          <w:szCs w:val="28"/>
        </w:rPr>
        <w:t>Жалоба подается в письменной форме на бумажном носителе, в электронной форме в администрацию города Дивногорска.</w:t>
      </w:r>
    </w:p>
    <w:p w:rsidR="007B3CEB" w:rsidRPr="009D0CF2" w:rsidRDefault="007B3CEB" w:rsidP="00413832">
      <w:pPr>
        <w:pStyle w:val="a6"/>
        <w:widowControl/>
        <w:shd w:val="clear" w:color="auto" w:fill="auto"/>
        <w:spacing w:before="0" w:after="0" w:line="240" w:lineRule="auto"/>
        <w:ind w:firstLine="709"/>
        <w:jc w:val="both"/>
        <w:rPr>
          <w:sz w:val="28"/>
          <w:szCs w:val="28"/>
        </w:rPr>
      </w:pPr>
      <w:r w:rsidRPr="009D0CF2">
        <w:rPr>
          <w:rStyle w:val="1"/>
          <w:color w:val="000000"/>
          <w:sz w:val="28"/>
          <w:szCs w:val="28"/>
        </w:rPr>
        <w:t>Должностные лица, наделенные полномочиями по рассмотрению жалоб:</w:t>
      </w:r>
    </w:p>
    <w:p w:rsidR="007B3CEB" w:rsidRPr="009D0CF2" w:rsidRDefault="009D0CF2" w:rsidP="00413832">
      <w:pPr>
        <w:pStyle w:val="a6"/>
        <w:widowControl/>
        <w:shd w:val="clear" w:color="auto" w:fill="auto"/>
        <w:tabs>
          <w:tab w:val="left" w:pos="1056"/>
        </w:tabs>
        <w:spacing w:before="0" w:after="0" w:line="240" w:lineRule="auto"/>
        <w:ind w:firstLine="709"/>
        <w:jc w:val="both"/>
        <w:rPr>
          <w:sz w:val="28"/>
          <w:szCs w:val="28"/>
        </w:rPr>
      </w:pPr>
      <w:r>
        <w:rPr>
          <w:rStyle w:val="1"/>
          <w:color w:val="000000"/>
          <w:sz w:val="28"/>
          <w:szCs w:val="28"/>
        </w:rPr>
        <w:t xml:space="preserve">- </w:t>
      </w:r>
      <w:r w:rsidR="007B3CEB" w:rsidRPr="009D0CF2">
        <w:rPr>
          <w:rStyle w:val="1"/>
          <w:color w:val="000000"/>
          <w:sz w:val="28"/>
          <w:szCs w:val="28"/>
        </w:rPr>
        <w:t>руководитель Комитета;</w:t>
      </w:r>
    </w:p>
    <w:p w:rsidR="007B3CEB" w:rsidRPr="009D0CF2" w:rsidRDefault="009D0CF2" w:rsidP="00413832">
      <w:pPr>
        <w:pStyle w:val="a6"/>
        <w:widowControl/>
        <w:shd w:val="clear" w:color="auto" w:fill="auto"/>
        <w:tabs>
          <w:tab w:val="left" w:pos="1056"/>
        </w:tabs>
        <w:spacing w:before="0" w:after="0" w:line="240" w:lineRule="auto"/>
        <w:ind w:firstLine="709"/>
        <w:jc w:val="both"/>
        <w:rPr>
          <w:sz w:val="28"/>
          <w:szCs w:val="28"/>
        </w:rPr>
      </w:pPr>
      <w:r>
        <w:rPr>
          <w:rStyle w:val="1"/>
          <w:color w:val="000000"/>
          <w:sz w:val="28"/>
          <w:szCs w:val="28"/>
        </w:rPr>
        <w:t xml:space="preserve">- </w:t>
      </w:r>
      <w:r w:rsidR="007B3CEB" w:rsidRPr="009D0CF2">
        <w:rPr>
          <w:rStyle w:val="1"/>
          <w:color w:val="000000"/>
          <w:sz w:val="28"/>
          <w:szCs w:val="28"/>
        </w:rPr>
        <w:t>заместитель Главы города;</w:t>
      </w:r>
    </w:p>
    <w:p w:rsidR="007B3CEB" w:rsidRPr="009D0CF2" w:rsidRDefault="009D0CF2" w:rsidP="00413832">
      <w:pPr>
        <w:pStyle w:val="a6"/>
        <w:widowControl/>
        <w:shd w:val="clear" w:color="auto" w:fill="auto"/>
        <w:tabs>
          <w:tab w:val="left" w:pos="1056"/>
        </w:tabs>
        <w:spacing w:before="0" w:after="0" w:line="240" w:lineRule="auto"/>
        <w:ind w:firstLine="709"/>
        <w:jc w:val="both"/>
        <w:rPr>
          <w:sz w:val="28"/>
          <w:szCs w:val="28"/>
        </w:rPr>
      </w:pPr>
      <w:r>
        <w:rPr>
          <w:rStyle w:val="1"/>
          <w:color w:val="000000"/>
          <w:sz w:val="28"/>
          <w:szCs w:val="28"/>
        </w:rPr>
        <w:t xml:space="preserve">- </w:t>
      </w:r>
      <w:r w:rsidR="007B3CEB" w:rsidRPr="009D0CF2">
        <w:rPr>
          <w:rStyle w:val="1"/>
          <w:color w:val="000000"/>
          <w:sz w:val="28"/>
          <w:szCs w:val="28"/>
        </w:rPr>
        <w:t>Г лава города.</w:t>
      </w:r>
    </w:p>
    <w:p w:rsidR="007B3CEB" w:rsidRPr="009D0CF2" w:rsidRDefault="009D0CF2" w:rsidP="00413832">
      <w:pPr>
        <w:pStyle w:val="a6"/>
        <w:widowControl/>
        <w:shd w:val="clear" w:color="auto" w:fill="auto"/>
        <w:tabs>
          <w:tab w:val="left" w:pos="1717"/>
        </w:tabs>
        <w:spacing w:before="0" w:after="0" w:line="240" w:lineRule="auto"/>
        <w:ind w:firstLine="709"/>
        <w:jc w:val="both"/>
        <w:rPr>
          <w:sz w:val="28"/>
          <w:szCs w:val="28"/>
        </w:rPr>
      </w:pPr>
      <w:r>
        <w:rPr>
          <w:rStyle w:val="1"/>
          <w:color w:val="000000"/>
          <w:sz w:val="28"/>
          <w:szCs w:val="28"/>
        </w:rPr>
        <w:t xml:space="preserve">32.4. </w:t>
      </w:r>
      <w:r w:rsidR="007B3CEB" w:rsidRPr="009D0CF2">
        <w:rPr>
          <w:rStyle w:val="1"/>
          <w:color w:val="000000"/>
          <w:sz w:val="28"/>
          <w:szCs w:val="28"/>
        </w:rPr>
        <w:t>Жалоба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услугу, единого краевого портала</w:t>
      </w:r>
    </w:p>
    <w:p w:rsidR="007B3CEB" w:rsidRPr="009D0CF2" w:rsidRDefault="009D0CF2" w:rsidP="00413832">
      <w:pPr>
        <w:pStyle w:val="a6"/>
        <w:widowControl/>
        <w:shd w:val="clear" w:color="auto" w:fill="auto"/>
        <w:tabs>
          <w:tab w:val="left" w:pos="162"/>
        </w:tabs>
        <w:spacing w:before="0" w:after="0" w:line="240" w:lineRule="auto"/>
        <w:ind w:firstLine="709"/>
        <w:jc w:val="both"/>
        <w:rPr>
          <w:sz w:val="28"/>
          <w:szCs w:val="28"/>
        </w:rPr>
      </w:pPr>
      <w:r>
        <w:rPr>
          <w:rStyle w:val="1"/>
          <w:color w:val="000000"/>
          <w:sz w:val="28"/>
          <w:szCs w:val="28"/>
        </w:rPr>
        <w:t xml:space="preserve">- </w:t>
      </w:r>
      <w:r w:rsidR="007B3CEB" w:rsidRPr="009D0CF2">
        <w:rPr>
          <w:rStyle w:val="1"/>
          <w:color w:val="000000"/>
          <w:sz w:val="28"/>
          <w:szCs w:val="28"/>
        </w:rPr>
        <w:t>«Красноярский край», федеральной государ</w:t>
      </w:r>
      <w:r w:rsidR="008F76F3">
        <w:rPr>
          <w:rStyle w:val="1"/>
          <w:color w:val="000000"/>
          <w:sz w:val="28"/>
          <w:szCs w:val="28"/>
        </w:rPr>
        <w:t>ственной информационной системы</w:t>
      </w:r>
      <w:r w:rsidR="007B3CEB" w:rsidRPr="009D0CF2">
        <w:rPr>
          <w:rStyle w:val="1"/>
          <w:color w:val="000000"/>
          <w:sz w:val="28"/>
          <w:szCs w:val="28"/>
        </w:rPr>
        <w:t xml:space="preserve"> «Единый портал государственных и муниципальных услуг (функций)», а также может быть принята при личном приеме заявителя.</w:t>
      </w:r>
    </w:p>
    <w:p w:rsidR="007B3CEB" w:rsidRPr="009D0CF2" w:rsidRDefault="009D0CF2" w:rsidP="00413832">
      <w:pPr>
        <w:pStyle w:val="a6"/>
        <w:widowControl/>
        <w:shd w:val="clear" w:color="auto" w:fill="auto"/>
        <w:tabs>
          <w:tab w:val="left" w:pos="1485"/>
        </w:tabs>
        <w:spacing w:before="0" w:after="0" w:line="240" w:lineRule="auto"/>
        <w:ind w:firstLine="709"/>
        <w:jc w:val="both"/>
        <w:rPr>
          <w:sz w:val="28"/>
          <w:szCs w:val="28"/>
        </w:rPr>
      </w:pPr>
      <w:r>
        <w:rPr>
          <w:rStyle w:val="1"/>
          <w:color w:val="000000"/>
          <w:sz w:val="28"/>
          <w:szCs w:val="28"/>
        </w:rPr>
        <w:t xml:space="preserve">32.5. </w:t>
      </w:r>
      <w:r w:rsidR="007B3CEB" w:rsidRPr="009D0CF2">
        <w:rPr>
          <w:rStyle w:val="1"/>
          <w:color w:val="000000"/>
          <w:sz w:val="28"/>
          <w:szCs w:val="28"/>
        </w:rPr>
        <w:t>Жалоба должна содержать:</w:t>
      </w:r>
    </w:p>
    <w:p w:rsidR="007B3CEB" w:rsidRPr="009D0CF2" w:rsidRDefault="009D0CF2" w:rsidP="00413832">
      <w:pPr>
        <w:pStyle w:val="a6"/>
        <w:widowControl/>
        <w:shd w:val="clear" w:color="auto" w:fill="auto"/>
        <w:tabs>
          <w:tab w:val="left" w:pos="1226"/>
        </w:tabs>
        <w:spacing w:before="0" w:after="0" w:line="240" w:lineRule="auto"/>
        <w:ind w:firstLine="709"/>
        <w:jc w:val="both"/>
        <w:rPr>
          <w:sz w:val="28"/>
          <w:szCs w:val="28"/>
        </w:rPr>
      </w:pPr>
      <w:r>
        <w:rPr>
          <w:rStyle w:val="1"/>
          <w:color w:val="000000"/>
          <w:sz w:val="28"/>
          <w:szCs w:val="28"/>
        </w:rPr>
        <w:t xml:space="preserve">1) </w:t>
      </w:r>
      <w:r w:rsidR="007B3CEB" w:rsidRPr="009D0CF2">
        <w:rPr>
          <w:rStyle w:val="1"/>
          <w:color w:val="000000"/>
          <w:sz w:val="28"/>
          <w:szCs w:val="28"/>
        </w:rPr>
        <w:t>наименование органа предоставляющего муниципальную услугу, фамилию, имя и отчество руководителя или сотрудника администрации города, предоставляющего муниципальную услугу, решения и действия (бездействия) которых обжалуется;</w:t>
      </w:r>
    </w:p>
    <w:p w:rsidR="007B3CEB" w:rsidRPr="009D0CF2" w:rsidRDefault="009D0CF2" w:rsidP="00413832">
      <w:pPr>
        <w:pStyle w:val="a6"/>
        <w:widowControl/>
        <w:shd w:val="clear" w:color="auto" w:fill="auto"/>
        <w:tabs>
          <w:tab w:val="left" w:pos="1226"/>
        </w:tabs>
        <w:spacing w:before="0" w:after="0" w:line="240" w:lineRule="auto"/>
        <w:ind w:firstLine="709"/>
        <w:jc w:val="both"/>
        <w:rPr>
          <w:sz w:val="28"/>
          <w:szCs w:val="28"/>
        </w:rPr>
      </w:pPr>
      <w:r>
        <w:rPr>
          <w:rStyle w:val="1"/>
          <w:color w:val="000000"/>
          <w:sz w:val="28"/>
          <w:szCs w:val="28"/>
        </w:rPr>
        <w:t xml:space="preserve">2) </w:t>
      </w:r>
      <w:r w:rsidR="007B3CEB" w:rsidRPr="009D0CF2">
        <w:rPr>
          <w:rStyle w:val="1"/>
          <w:color w:val="000000"/>
          <w:sz w:val="28"/>
          <w:szCs w:val="28"/>
        </w:rPr>
        <w:t>фамилию, имя, отчество (последнее - при наличии), сведения о месте жительства физического лица либо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должна быть направлена запрашиваемая информация заявителю;</w:t>
      </w:r>
    </w:p>
    <w:p w:rsidR="007B3CEB" w:rsidRPr="009D0CF2" w:rsidRDefault="009D0CF2" w:rsidP="00413832">
      <w:pPr>
        <w:pStyle w:val="a6"/>
        <w:widowControl/>
        <w:shd w:val="clear" w:color="auto" w:fill="auto"/>
        <w:tabs>
          <w:tab w:val="left" w:pos="1226"/>
        </w:tabs>
        <w:spacing w:before="0" w:after="0" w:line="240" w:lineRule="auto"/>
        <w:ind w:firstLine="709"/>
        <w:jc w:val="both"/>
        <w:rPr>
          <w:sz w:val="28"/>
          <w:szCs w:val="28"/>
        </w:rPr>
      </w:pPr>
      <w:r>
        <w:rPr>
          <w:rStyle w:val="1"/>
          <w:color w:val="000000"/>
          <w:sz w:val="28"/>
          <w:szCs w:val="28"/>
        </w:rPr>
        <w:t xml:space="preserve">3) </w:t>
      </w:r>
      <w:r w:rsidR="007B3CEB" w:rsidRPr="009D0CF2">
        <w:rPr>
          <w:rStyle w:val="1"/>
          <w:color w:val="000000"/>
          <w:sz w:val="28"/>
          <w:szCs w:val="28"/>
        </w:rPr>
        <w:t>сведения об обжалуемых решениях и действиях (бездействии) руководителя и (или) сотрудника предоставляющего муниципальную услугу;</w:t>
      </w:r>
    </w:p>
    <w:p w:rsidR="007B3CEB" w:rsidRPr="009D0CF2" w:rsidRDefault="009D0CF2" w:rsidP="00413832">
      <w:pPr>
        <w:pStyle w:val="a6"/>
        <w:widowControl/>
        <w:shd w:val="clear" w:color="auto" w:fill="auto"/>
        <w:tabs>
          <w:tab w:val="left" w:pos="1226"/>
        </w:tabs>
        <w:spacing w:before="0" w:after="0" w:line="240" w:lineRule="auto"/>
        <w:ind w:firstLine="709"/>
        <w:jc w:val="both"/>
        <w:rPr>
          <w:sz w:val="28"/>
          <w:szCs w:val="28"/>
        </w:rPr>
      </w:pPr>
      <w:r>
        <w:rPr>
          <w:rStyle w:val="1"/>
          <w:color w:val="000000"/>
          <w:sz w:val="28"/>
          <w:szCs w:val="28"/>
        </w:rPr>
        <w:t xml:space="preserve">4) </w:t>
      </w:r>
      <w:r w:rsidR="007B3CEB" w:rsidRPr="009D0CF2">
        <w:rPr>
          <w:rStyle w:val="1"/>
          <w:color w:val="000000"/>
          <w:sz w:val="28"/>
          <w:szCs w:val="28"/>
        </w:rPr>
        <w:t>доводы, на основании которых заявитель не согласен с решением и действием (бездействием) руководителя сотрудника,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B3CEB" w:rsidRPr="009D0CF2" w:rsidRDefault="009D0CF2" w:rsidP="00413832">
      <w:pPr>
        <w:pStyle w:val="a6"/>
        <w:widowControl/>
        <w:shd w:val="clear" w:color="auto" w:fill="auto"/>
        <w:tabs>
          <w:tab w:val="left" w:pos="1717"/>
        </w:tabs>
        <w:spacing w:before="0" w:after="0" w:line="240" w:lineRule="auto"/>
        <w:ind w:firstLine="709"/>
        <w:jc w:val="both"/>
        <w:rPr>
          <w:sz w:val="28"/>
          <w:szCs w:val="28"/>
        </w:rPr>
      </w:pPr>
      <w:r>
        <w:rPr>
          <w:rStyle w:val="1"/>
          <w:color w:val="000000"/>
          <w:sz w:val="28"/>
          <w:szCs w:val="28"/>
        </w:rPr>
        <w:t xml:space="preserve">32.6. </w:t>
      </w:r>
      <w:r w:rsidR="007B3CEB" w:rsidRPr="009D0CF2">
        <w:rPr>
          <w:rStyle w:val="1"/>
          <w:color w:val="000000"/>
          <w:sz w:val="28"/>
          <w:szCs w:val="28"/>
        </w:rPr>
        <w:t xml:space="preserve">Поступившая жалоба подлежит рассмотрению в течение пятнадцати рабочих дней со дня ее регистрации, а в случае обжалования отказа сотрудника администрации города, предоставляющего муниципальную услугу, в приеме документов у заявителя либо в исправлении допущенных опечаток и ошибок </w:t>
      </w:r>
      <w:r w:rsidR="007B3CEB" w:rsidRPr="009D0CF2">
        <w:rPr>
          <w:rStyle w:val="1"/>
          <w:color w:val="000000"/>
          <w:sz w:val="28"/>
          <w:szCs w:val="28"/>
        </w:rPr>
        <w:lastRenderedPageBreak/>
        <w:t>или в случае обжалования нарушения установленного срока таких исправлений - в течение десяти рабочих дней со дня ее регистрации.</w:t>
      </w:r>
    </w:p>
    <w:p w:rsidR="007B3CEB" w:rsidRPr="009D0CF2" w:rsidRDefault="009D0CF2" w:rsidP="00413832">
      <w:pPr>
        <w:pStyle w:val="a6"/>
        <w:widowControl/>
        <w:shd w:val="clear" w:color="auto" w:fill="auto"/>
        <w:tabs>
          <w:tab w:val="left" w:pos="1446"/>
        </w:tabs>
        <w:spacing w:before="0" w:after="0" w:line="240" w:lineRule="auto"/>
        <w:ind w:firstLine="709"/>
        <w:jc w:val="both"/>
        <w:rPr>
          <w:sz w:val="28"/>
          <w:szCs w:val="28"/>
        </w:rPr>
      </w:pPr>
      <w:r>
        <w:rPr>
          <w:rStyle w:val="1"/>
          <w:color w:val="000000"/>
          <w:sz w:val="28"/>
          <w:szCs w:val="28"/>
        </w:rPr>
        <w:t xml:space="preserve">32.7. </w:t>
      </w:r>
      <w:r w:rsidR="007B3CEB" w:rsidRPr="009D0CF2">
        <w:rPr>
          <w:rStyle w:val="1"/>
          <w:color w:val="000000"/>
          <w:sz w:val="28"/>
          <w:szCs w:val="28"/>
        </w:rPr>
        <w:t>Результатом рассмотрения жалобы является одно из следующих решений:</w:t>
      </w:r>
    </w:p>
    <w:p w:rsidR="007B3CEB" w:rsidRPr="009D0CF2" w:rsidRDefault="009D0CF2" w:rsidP="00413832">
      <w:pPr>
        <w:pStyle w:val="a6"/>
        <w:widowControl/>
        <w:shd w:val="clear" w:color="auto" w:fill="auto"/>
        <w:tabs>
          <w:tab w:val="left" w:pos="1123"/>
        </w:tabs>
        <w:spacing w:before="0" w:after="0" w:line="240" w:lineRule="auto"/>
        <w:ind w:firstLine="709"/>
        <w:jc w:val="both"/>
        <w:rPr>
          <w:sz w:val="28"/>
          <w:szCs w:val="28"/>
        </w:rPr>
      </w:pPr>
      <w:r>
        <w:rPr>
          <w:rStyle w:val="1"/>
          <w:color w:val="000000"/>
          <w:sz w:val="28"/>
          <w:szCs w:val="28"/>
        </w:rPr>
        <w:t xml:space="preserve">1) </w:t>
      </w:r>
      <w:r w:rsidR="007B3CEB" w:rsidRPr="009D0CF2">
        <w:rPr>
          <w:rStyle w:val="1"/>
          <w:color w:val="000000"/>
          <w:sz w:val="28"/>
          <w:szCs w:val="28"/>
        </w:rPr>
        <w:t>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РФ, нормативными правовыми актами Красноярского края;</w:t>
      </w:r>
    </w:p>
    <w:p w:rsidR="007B3CEB" w:rsidRPr="009D0CF2" w:rsidRDefault="009D0CF2" w:rsidP="00413832">
      <w:pPr>
        <w:pStyle w:val="a6"/>
        <w:widowControl/>
        <w:shd w:val="clear" w:color="auto" w:fill="auto"/>
        <w:tabs>
          <w:tab w:val="left" w:pos="1123"/>
        </w:tabs>
        <w:spacing w:before="0" w:after="0" w:line="240" w:lineRule="auto"/>
        <w:ind w:firstLine="709"/>
        <w:jc w:val="both"/>
        <w:rPr>
          <w:sz w:val="28"/>
          <w:szCs w:val="28"/>
        </w:rPr>
      </w:pPr>
      <w:r>
        <w:rPr>
          <w:rStyle w:val="1"/>
          <w:color w:val="000000"/>
          <w:sz w:val="28"/>
          <w:szCs w:val="28"/>
        </w:rPr>
        <w:t xml:space="preserve">2) </w:t>
      </w:r>
      <w:r w:rsidR="007B3CEB" w:rsidRPr="009D0CF2">
        <w:rPr>
          <w:rStyle w:val="1"/>
          <w:color w:val="000000"/>
          <w:sz w:val="28"/>
          <w:szCs w:val="28"/>
        </w:rPr>
        <w:t>отказ в удовлетворении жалобы.</w:t>
      </w:r>
    </w:p>
    <w:p w:rsidR="007B3CEB" w:rsidRPr="009D0CF2" w:rsidRDefault="009D0CF2" w:rsidP="00413832">
      <w:pPr>
        <w:pStyle w:val="a6"/>
        <w:widowControl/>
        <w:shd w:val="clear" w:color="auto" w:fill="auto"/>
        <w:tabs>
          <w:tab w:val="left" w:pos="1446"/>
        </w:tabs>
        <w:spacing w:before="0" w:after="0" w:line="240" w:lineRule="auto"/>
        <w:ind w:firstLine="709"/>
        <w:jc w:val="both"/>
        <w:rPr>
          <w:sz w:val="28"/>
          <w:szCs w:val="28"/>
        </w:rPr>
      </w:pPr>
      <w:r>
        <w:rPr>
          <w:rStyle w:val="1"/>
          <w:color w:val="000000"/>
          <w:sz w:val="28"/>
          <w:szCs w:val="28"/>
        </w:rPr>
        <w:t xml:space="preserve">32.8. </w:t>
      </w:r>
      <w:r w:rsidR="007B3CEB" w:rsidRPr="009D0CF2">
        <w:rPr>
          <w:rStyle w:val="1"/>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B3CEB" w:rsidRPr="009D0CF2" w:rsidRDefault="009D0CF2" w:rsidP="00413832">
      <w:pPr>
        <w:pStyle w:val="a6"/>
        <w:widowControl/>
        <w:shd w:val="clear" w:color="auto" w:fill="auto"/>
        <w:tabs>
          <w:tab w:val="left" w:pos="1446"/>
        </w:tabs>
        <w:spacing w:before="0" w:after="0" w:line="240" w:lineRule="auto"/>
        <w:ind w:firstLine="709"/>
        <w:jc w:val="both"/>
        <w:rPr>
          <w:sz w:val="28"/>
          <w:szCs w:val="28"/>
        </w:rPr>
      </w:pPr>
      <w:r>
        <w:rPr>
          <w:rStyle w:val="1"/>
          <w:color w:val="000000"/>
          <w:sz w:val="28"/>
          <w:szCs w:val="28"/>
        </w:rPr>
        <w:t xml:space="preserve">32.9. </w:t>
      </w:r>
      <w:r w:rsidR="007B3CEB" w:rsidRPr="009D0CF2">
        <w:rPr>
          <w:rStyle w:val="1"/>
          <w:color w:val="000000"/>
          <w:sz w:val="28"/>
          <w:szCs w:val="28"/>
        </w:rPr>
        <w:t>Заявители имеют право обратиться в администрацию города или за получением информации и документов, необходимых для обоснования и рассмотрения жалобы.</w:t>
      </w:r>
    </w:p>
    <w:p w:rsidR="007B3CEB" w:rsidRPr="009D0CF2" w:rsidRDefault="009D0CF2" w:rsidP="00413832">
      <w:pPr>
        <w:pStyle w:val="a6"/>
        <w:widowControl/>
        <w:shd w:val="clear" w:color="auto" w:fill="auto"/>
        <w:tabs>
          <w:tab w:val="left" w:pos="1756"/>
        </w:tabs>
        <w:spacing w:before="0" w:after="0" w:line="240" w:lineRule="auto"/>
        <w:ind w:firstLine="709"/>
        <w:jc w:val="both"/>
        <w:rPr>
          <w:sz w:val="28"/>
          <w:szCs w:val="28"/>
        </w:rPr>
      </w:pPr>
      <w:r>
        <w:rPr>
          <w:rStyle w:val="1"/>
          <w:color w:val="000000"/>
          <w:sz w:val="28"/>
          <w:szCs w:val="28"/>
        </w:rPr>
        <w:t xml:space="preserve">32.10. </w:t>
      </w:r>
      <w:r w:rsidR="007B3CEB" w:rsidRPr="009D0CF2">
        <w:rPr>
          <w:rStyle w:val="1"/>
          <w:color w:val="000000"/>
          <w:sz w:val="28"/>
          <w:szCs w:val="28"/>
        </w:rPr>
        <w:t>Основания для приостановления рассмотрения жалобы отсутствуют.</w:t>
      </w:r>
    </w:p>
    <w:p w:rsidR="007B3CEB" w:rsidRPr="009D0CF2" w:rsidRDefault="009D0CF2" w:rsidP="00413832">
      <w:pPr>
        <w:pStyle w:val="a6"/>
        <w:widowControl/>
        <w:shd w:val="clear" w:color="auto" w:fill="auto"/>
        <w:tabs>
          <w:tab w:val="left" w:pos="1756"/>
        </w:tabs>
        <w:spacing w:before="0" w:after="0" w:line="240" w:lineRule="auto"/>
        <w:ind w:firstLine="709"/>
        <w:jc w:val="both"/>
        <w:rPr>
          <w:sz w:val="28"/>
          <w:szCs w:val="28"/>
        </w:rPr>
      </w:pPr>
      <w:r>
        <w:rPr>
          <w:rStyle w:val="1"/>
          <w:color w:val="000000"/>
          <w:sz w:val="28"/>
          <w:szCs w:val="28"/>
        </w:rPr>
        <w:t xml:space="preserve">32.11. </w:t>
      </w:r>
      <w:r w:rsidR="007B3CEB" w:rsidRPr="009D0CF2">
        <w:rPr>
          <w:rStyle w:val="1"/>
          <w:color w:val="000000"/>
          <w:sz w:val="28"/>
          <w:szCs w:val="28"/>
        </w:rPr>
        <w:t>Заявители вправе обжаловать решения, принятые в ходе пред</w:t>
      </w:r>
      <w:r>
        <w:rPr>
          <w:rStyle w:val="1"/>
          <w:color w:val="000000"/>
          <w:sz w:val="28"/>
          <w:szCs w:val="28"/>
        </w:rPr>
        <w:t>оставления муниципальной</w:t>
      </w:r>
      <w:r w:rsidR="007B3CEB" w:rsidRPr="009D0CF2">
        <w:rPr>
          <w:rStyle w:val="1"/>
          <w:color w:val="000000"/>
          <w:sz w:val="28"/>
          <w:szCs w:val="28"/>
        </w:rPr>
        <w:t xml:space="preserve"> услуги, действия или бездействие руководителя и (или) сотрудника администрации города, предоставляющего муниципальную услугу, в суд общей юрисдикции или в арбитражный суд, в порядке и сроки, установленные законодательством РФ.</w:t>
      </w:r>
    </w:p>
    <w:p w:rsidR="00413832" w:rsidRDefault="009D0CF2" w:rsidP="00413832">
      <w:pPr>
        <w:pStyle w:val="a6"/>
        <w:widowControl/>
        <w:shd w:val="clear" w:color="auto" w:fill="auto"/>
        <w:tabs>
          <w:tab w:val="left" w:pos="1595"/>
        </w:tabs>
        <w:spacing w:before="0" w:after="0" w:line="240" w:lineRule="auto"/>
        <w:ind w:firstLine="709"/>
        <w:jc w:val="both"/>
        <w:rPr>
          <w:rStyle w:val="1"/>
          <w:color w:val="000000"/>
          <w:sz w:val="28"/>
          <w:szCs w:val="28"/>
        </w:rPr>
      </w:pPr>
      <w:r>
        <w:rPr>
          <w:rStyle w:val="1"/>
          <w:color w:val="000000"/>
          <w:sz w:val="28"/>
          <w:szCs w:val="28"/>
        </w:rPr>
        <w:t xml:space="preserve">32.12. </w:t>
      </w:r>
      <w:r w:rsidR="007B3CEB" w:rsidRPr="009D0CF2">
        <w:rPr>
          <w:rStyle w:val="1"/>
          <w:color w:val="000000"/>
          <w:sz w:val="28"/>
          <w:szCs w:val="28"/>
        </w:rPr>
        <w:t>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 на указанный заявителем адрес электронной почты.</w:t>
      </w:r>
    </w:p>
    <w:p w:rsidR="001A6A1F" w:rsidRDefault="001A6A1F" w:rsidP="00413832">
      <w:pPr>
        <w:pStyle w:val="a6"/>
        <w:widowControl/>
        <w:shd w:val="clear" w:color="auto" w:fill="auto"/>
        <w:tabs>
          <w:tab w:val="left" w:pos="1595"/>
        </w:tabs>
        <w:spacing w:before="0" w:after="0" w:line="240" w:lineRule="auto"/>
        <w:ind w:firstLine="709"/>
        <w:jc w:val="both"/>
        <w:rPr>
          <w:rStyle w:val="1"/>
          <w:color w:val="000000"/>
          <w:sz w:val="28"/>
          <w:szCs w:val="28"/>
        </w:rPr>
      </w:pPr>
    </w:p>
    <w:p w:rsidR="001A6A1F" w:rsidRDefault="001A6A1F" w:rsidP="00413832">
      <w:pPr>
        <w:pStyle w:val="a6"/>
        <w:widowControl/>
        <w:shd w:val="clear" w:color="auto" w:fill="auto"/>
        <w:tabs>
          <w:tab w:val="left" w:pos="1595"/>
        </w:tabs>
        <w:spacing w:before="0" w:after="0" w:line="240" w:lineRule="auto"/>
        <w:ind w:firstLine="709"/>
        <w:jc w:val="both"/>
        <w:rPr>
          <w:rStyle w:val="1"/>
          <w:color w:val="000000"/>
          <w:sz w:val="28"/>
          <w:szCs w:val="28"/>
        </w:rPr>
      </w:pPr>
    </w:p>
    <w:p w:rsidR="001A6A1F" w:rsidRDefault="001A6A1F" w:rsidP="00413832">
      <w:pPr>
        <w:pStyle w:val="a6"/>
        <w:widowControl/>
        <w:shd w:val="clear" w:color="auto" w:fill="auto"/>
        <w:tabs>
          <w:tab w:val="left" w:pos="1595"/>
        </w:tabs>
        <w:spacing w:before="0" w:after="0" w:line="240" w:lineRule="auto"/>
        <w:ind w:firstLine="709"/>
        <w:jc w:val="both"/>
        <w:rPr>
          <w:rStyle w:val="1"/>
          <w:color w:val="000000"/>
          <w:sz w:val="28"/>
          <w:szCs w:val="28"/>
        </w:rPr>
      </w:pPr>
    </w:p>
    <w:p w:rsidR="001A6A1F" w:rsidRDefault="001A6A1F" w:rsidP="00413832">
      <w:pPr>
        <w:pStyle w:val="a6"/>
        <w:widowControl/>
        <w:shd w:val="clear" w:color="auto" w:fill="auto"/>
        <w:tabs>
          <w:tab w:val="left" w:pos="1595"/>
        </w:tabs>
        <w:spacing w:before="0" w:after="0" w:line="240" w:lineRule="auto"/>
        <w:ind w:firstLine="709"/>
        <w:jc w:val="both"/>
        <w:rPr>
          <w:rStyle w:val="1"/>
          <w:color w:val="000000"/>
          <w:sz w:val="28"/>
          <w:szCs w:val="28"/>
        </w:rPr>
      </w:pPr>
    </w:p>
    <w:p w:rsidR="001A6A1F" w:rsidRDefault="001A6A1F" w:rsidP="00413832">
      <w:pPr>
        <w:pStyle w:val="a6"/>
        <w:widowControl/>
        <w:shd w:val="clear" w:color="auto" w:fill="auto"/>
        <w:tabs>
          <w:tab w:val="left" w:pos="1595"/>
        </w:tabs>
        <w:spacing w:before="0" w:after="0" w:line="240" w:lineRule="auto"/>
        <w:ind w:firstLine="709"/>
        <w:jc w:val="both"/>
        <w:rPr>
          <w:rStyle w:val="1"/>
          <w:color w:val="000000"/>
          <w:sz w:val="28"/>
          <w:szCs w:val="28"/>
        </w:rPr>
      </w:pPr>
    </w:p>
    <w:p w:rsidR="001A6A1F" w:rsidRDefault="001A6A1F" w:rsidP="00413832">
      <w:pPr>
        <w:pStyle w:val="a6"/>
        <w:widowControl/>
        <w:shd w:val="clear" w:color="auto" w:fill="auto"/>
        <w:tabs>
          <w:tab w:val="left" w:pos="1595"/>
        </w:tabs>
        <w:spacing w:before="0" w:after="0" w:line="240" w:lineRule="auto"/>
        <w:ind w:firstLine="709"/>
        <w:jc w:val="both"/>
        <w:rPr>
          <w:rStyle w:val="1"/>
          <w:color w:val="000000"/>
          <w:sz w:val="28"/>
          <w:szCs w:val="28"/>
        </w:rPr>
      </w:pPr>
    </w:p>
    <w:p w:rsidR="0020480C" w:rsidRDefault="0020480C" w:rsidP="00413832">
      <w:pPr>
        <w:pStyle w:val="a6"/>
        <w:widowControl/>
        <w:shd w:val="clear" w:color="auto" w:fill="auto"/>
        <w:tabs>
          <w:tab w:val="left" w:pos="1595"/>
        </w:tabs>
        <w:spacing w:before="0" w:after="0" w:line="240" w:lineRule="auto"/>
        <w:ind w:firstLine="709"/>
        <w:jc w:val="both"/>
        <w:rPr>
          <w:rStyle w:val="1"/>
          <w:color w:val="000000"/>
          <w:sz w:val="28"/>
          <w:szCs w:val="28"/>
        </w:rPr>
      </w:pPr>
    </w:p>
    <w:p w:rsidR="0020480C" w:rsidRDefault="0020480C" w:rsidP="00413832">
      <w:pPr>
        <w:pStyle w:val="a6"/>
        <w:widowControl/>
        <w:shd w:val="clear" w:color="auto" w:fill="auto"/>
        <w:tabs>
          <w:tab w:val="left" w:pos="1595"/>
        </w:tabs>
        <w:spacing w:before="0" w:after="0" w:line="240" w:lineRule="auto"/>
        <w:ind w:firstLine="709"/>
        <w:jc w:val="both"/>
        <w:rPr>
          <w:rStyle w:val="1"/>
          <w:color w:val="000000"/>
          <w:sz w:val="28"/>
          <w:szCs w:val="28"/>
        </w:rPr>
      </w:pPr>
    </w:p>
    <w:p w:rsidR="0020480C" w:rsidRDefault="0020480C" w:rsidP="00413832">
      <w:pPr>
        <w:pStyle w:val="a6"/>
        <w:widowControl/>
        <w:shd w:val="clear" w:color="auto" w:fill="auto"/>
        <w:tabs>
          <w:tab w:val="left" w:pos="1595"/>
        </w:tabs>
        <w:spacing w:before="0" w:after="0" w:line="240" w:lineRule="auto"/>
        <w:ind w:firstLine="709"/>
        <w:jc w:val="both"/>
        <w:rPr>
          <w:rStyle w:val="1"/>
          <w:color w:val="000000"/>
          <w:sz w:val="28"/>
          <w:szCs w:val="28"/>
        </w:rPr>
      </w:pPr>
    </w:p>
    <w:p w:rsidR="0020480C" w:rsidRDefault="0020480C" w:rsidP="00413832">
      <w:pPr>
        <w:pStyle w:val="a6"/>
        <w:widowControl/>
        <w:shd w:val="clear" w:color="auto" w:fill="auto"/>
        <w:tabs>
          <w:tab w:val="left" w:pos="1595"/>
        </w:tabs>
        <w:spacing w:before="0" w:after="0" w:line="240" w:lineRule="auto"/>
        <w:ind w:firstLine="709"/>
        <w:jc w:val="both"/>
        <w:rPr>
          <w:rStyle w:val="1"/>
          <w:color w:val="000000"/>
          <w:sz w:val="28"/>
          <w:szCs w:val="28"/>
        </w:rPr>
      </w:pPr>
    </w:p>
    <w:p w:rsidR="0020480C" w:rsidRDefault="0020480C" w:rsidP="00413832">
      <w:pPr>
        <w:pStyle w:val="a6"/>
        <w:widowControl/>
        <w:shd w:val="clear" w:color="auto" w:fill="auto"/>
        <w:tabs>
          <w:tab w:val="left" w:pos="1595"/>
        </w:tabs>
        <w:spacing w:before="0" w:after="0" w:line="240" w:lineRule="auto"/>
        <w:ind w:firstLine="709"/>
        <w:jc w:val="both"/>
        <w:rPr>
          <w:rStyle w:val="1"/>
          <w:color w:val="000000"/>
          <w:sz w:val="28"/>
          <w:szCs w:val="28"/>
        </w:rPr>
      </w:pPr>
    </w:p>
    <w:p w:rsidR="0020480C" w:rsidRDefault="0020480C" w:rsidP="00413832">
      <w:pPr>
        <w:pStyle w:val="a6"/>
        <w:widowControl/>
        <w:shd w:val="clear" w:color="auto" w:fill="auto"/>
        <w:tabs>
          <w:tab w:val="left" w:pos="1595"/>
        </w:tabs>
        <w:spacing w:before="0" w:after="0" w:line="240" w:lineRule="auto"/>
        <w:ind w:firstLine="709"/>
        <w:jc w:val="both"/>
        <w:rPr>
          <w:rStyle w:val="1"/>
          <w:color w:val="000000"/>
          <w:sz w:val="28"/>
          <w:szCs w:val="28"/>
        </w:rPr>
      </w:pPr>
    </w:p>
    <w:p w:rsidR="0020480C" w:rsidRDefault="0020480C" w:rsidP="00413832">
      <w:pPr>
        <w:pStyle w:val="a6"/>
        <w:widowControl/>
        <w:shd w:val="clear" w:color="auto" w:fill="auto"/>
        <w:tabs>
          <w:tab w:val="left" w:pos="1595"/>
        </w:tabs>
        <w:spacing w:before="0" w:after="0" w:line="240" w:lineRule="auto"/>
        <w:ind w:firstLine="709"/>
        <w:jc w:val="both"/>
        <w:rPr>
          <w:rStyle w:val="1"/>
          <w:color w:val="000000"/>
          <w:sz w:val="28"/>
          <w:szCs w:val="28"/>
        </w:rPr>
      </w:pPr>
    </w:p>
    <w:p w:rsidR="007B3CEB" w:rsidRPr="001A6A1F" w:rsidRDefault="007B3CEB" w:rsidP="001A6A1F">
      <w:pPr>
        <w:pStyle w:val="a6"/>
        <w:widowControl/>
        <w:shd w:val="clear" w:color="auto" w:fill="auto"/>
        <w:tabs>
          <w:tab w:val="left" w:pos="1595"/>
        </w:tabs>
        <w:spacing w:before="0" w:after="0" w:line="240" w:lineRule="auto"/>
        <w:ind w:left="5103"/>
        <w:jc w:val="both"/>
        <w:rPr>
          <w:sz w:val="24"/>
          <w:szCs w:val="24"/>
        </w:rPr>
      </w:pPr>
      <w:r w:rsidRPr="001A6A1F">
        <w:rPr>
          <w:rStyle w:val="1"/>
          <w:color w:val="000000"/>
          <w:sz w:val="24"/>
          <w:szCs w:val="24"/>
        </w:rPr>
        <w:lastRenderedPageBreak/>
        <w:t>Приложение № 1</w:t>
      </w:r>
    </w:p>
    <w:p w:rsidR="007B3CEB" w:rsidRPr="001A6A1F" w:rsidRDefault="007B3CEB" w:rsidP="001A6A1F">
      <w:pPr>
        <w:pStyle w:val="a6"/>
        <w:widowControl/>
        <w:shd w:val="clear" w:color="auto" w:fill="auto"/>
        <w:spacing w:before="0" w:after="0" w:line="240" w:lineRule="auto"/>
        <w:ind w:left="5103"/>
        <w:jc w:val="left"/>
        <w:rPr>
          <w:sz w:val="24"/>
          <w:szCs w:val="24"/>
        </w:rPr>
      </w:pPr>
      <w:r w:rsidRPr="001A6A1F">
        <w:rPr>
          <w:rStyle w:val="1"/>
          <w:color w:val="000000"/>
          <w:sz w:val="24"/>
          <w:szCs w:val="24"/>
        </w:rPr>
        <w:t>к административному регламенту предоставления муниципальной услуги по предоставлению земельного участка, на котором расположен гараж, являющийся объектом капитального строительства и возведенный до дня введения в действие Градостроительного кодекса РФ</w:t>
      </w:r>
    </w:p>
    <w:p w:rsidR="00413832" w:rsidRPr="001A6A1F" w:rsidRDefault="00413832" w:rsidP="00413832">
      <w:pPr>
        <w:pStyle w:val="a6"/>
        <w:widowControl/>
        <w:shd w:val="clear" w:color="auto" w:fill="auto"/>
        <w:spacing w:before="0" w:after="0" w:line="240" w:lineRule="auto"/>
        <w:ind w:left="5670"/>
        <w:jc w:val="left"/>
        <w:rPr>
          <w:rStyle w:val="1"/>
          <w:color w:val="000000"/>
          <w:sz w:val="24"/>
          <w:szCs w:val="24"/>
        </w:rPr>
      </w:pPr>
    </w:p>
    <w:p w:rsidR="00413832" w:rsidRPr="001A6A1F" w:rsidRDefault="007B3CEB" w:rsidP="001A6A1F">
      <w:pPr>
        <w:pStyle w:val="a6"/>
        <w:widowControl/>
        <w:shd w:val="clear" w:color="auto" w:fill="auto"/>
        <w:tabs>
          <w:tab w:val="left" w:pos="5529"/>
        </w:tabs>
        <w:spacing w:before="0" w:after="0" w:line="240" w:lineRule="auto"/>
        <w:ind w:left="5103"/>
        <w:jc w:val="left"/>
        <w:rPr>
          <w:rStyle w:val="1"/>
          <w:color w:val="000000"/>
          <w:sz w:val="28"/>
          <w:szCs w:val="28"/>
        </w:rPr>
      </w:pPr>
      <w:r w:rsidRPr="001A6A1F">
        <w:rPr>
          <w:rStyle w:val="1"/>
          <w:color w:val="000000"/>
          <w:sz w:val="28"/>
          <w:szCs w:val="28"/>
        </w:rPr>
        <w:t xml:space="preserve">Главе города Дивногорска </w:t>
      </w:r>
    </w:p>
    <w:p w:rsidR="00413832" w:rsidRDefault="001A6A1F" w:rsidP="001A6A1F">
      <w:pPr>
        <w:pStyle w:val="a6"/>
        <w:widowControl/>
        <w:shd w:val="clear" w:color="auto" w:fill="auto"/>
        <w:tabs>
          <w:tab w:val="left" w:pos="5529"/>
        </w:tabs>
        <w:spacing w:before="0" w:after="0" w:line="240" w:lineRule="auto"/>
        <w:ind w:left="5103"/>
        <w:jc w:val="left"/>
        <w:rPr>
          <w:rStyle w:val="1"/>
          <w:color w:val="000000"/>
        </w:rPr>
      </w:pPr>
      <w:r w:rsidRPr="001A6A1F">
        <w:rPr>
          <w:rStyle w:val="1"/>
          <w:color w:val="000000"/>
          <w:sz w:val="28"/>
          <w:szCs w:val="28"/>
        </w:rPr>
        <w:t>о</w:t>
      </w:r>
      <w:r w:rsidR="007B3CEB" w:rsidRPr="001A6A1F">
        <w:rPr>
          <w:rStyle w:val="1"/>
          <w:color w:val="000000"/>
          <w:sz w:val="28"/>
          <w:szCs w:val="28"/>
        </w:rPr>
        <w:t>т</w:t>
      </w:r>
      <w:r w:rsidR="00413832">
        <w:rPr>
          <w:rStyle w:val="1"/>
          <w:color w:val="000000"/>
        </w:rPr>
        <w:t xml:space="preserve"> _____________________________</w:t>
      </w:r>
      <w:r>
        <w:rPr>
          <w:rStyle w:val="1"/>
          <w:color w:val="000000"/>
        </w:rPr>
        <w:t>__</w:t>
      </w:r>
    </w:p>
    <w:p w:rsidR="007B3CEB" w:rsidRPr="00413832" w:rsidRDefault="007B3CEB" w:rsidP="001A6A1F">
      <w:pPr>
        <w:pStyle w:val="a6"/>
        <w:widowControl/>
        <w:shd w:val="clear" w:color="auto" w:fill="auto"/>
        <w:tabs>
          <w:tab w:val="left" w:pos="5529"/>
        </w:tabs>
        <w:spacing w:before="0" w:after="0" w:line="240" w:lineRule="auto"/>
        <w:ind w:left="5103"/>
        <w:rPr>
          <w:sz w:val="20"/>
          <w:szCs w:val="20"/>
        </w:rPr>
      </w:pPr>
      <w:r w:rsidRPr="00413832">
        <w:rPr>
          <w:rStyle w:val="1"/>
          <w:color w:val="000000"/>
          <w:sz w:val="20"/>
          <w:szCs w:val="20"/>
        </w:rPr>
        <w:t>(Ф.И.О. заявителя, наименование организации)</w:t>
      </w:r>
    </w:p>
    <w:p w:rsidR="00413832" w:rsidRPr="00413832" w:rsidRDefault="007B3CEB" w:rsidP="001A6A1F">
      <w:pPr>
        <w:pStyle w:val="a6"/>
        <w:widowControl/>
        <w:shd w:val="clear" w:color="auto" w:fill="auto"/>
        <w:tabs>
          <w:tab w:val="left" w:leader="underscore" w:pos="4930"/>
          <w:tab w:val="left" w:pos="5529"/>
        </w:tabs>
        <w:spacing w:before="0" w:after="0" w:line="240" w:lineRule="auto"/>
        <w:ind w:left="5103"/>
        <w:rPr>
          <w:rStyle w:val="1"/>
          <w:color w:val="000000"/>
          <w:sz w:val="20"/>
          <w:szCs w:val="20"/>
        </w:rPr>
      </w:pPr>
      <w:r w:rsidRPr="00413832">
        <w:rPr>
          <w:rStyle w:val="1"/>
          <w:color w:val="000000"/>
          <w:sz w:val="20"/>
          <w:szCs w:val="20"/>
        </w:rPr>
        <w:t>(реквизиты документа, удостоверяющего личность для граждан)</w:t>
      </w:r>
    </w:p>
    <w:p w:rsidR="007B3CEB" w:rsidRPr="009D0CF2" w:rsidRDefault="00413832" w:rsidP="001A6A1F">
      <w:pPr>
        <w:pStyle w:val="a6"/>
        <w:widowControl/>
        <w:shd w:val="clear" w:color="auto" w:fill="auto"/>
        <w:tabs>
          <w:tab w:val="left" w:leader="underscore" w:pos="4930"/>
          <w:tab w:val="left" w:pos="5529"/>
        </w:tabs>
        <w:spacing w:before="0" w:after="0" w:line="240" w:lineRule="auto"/>
        <w:ind w:left="5103"/>
        <w:jc w:val="left"/>
      </w:pPr>
      <w:r w:rsidRPr="009D0CF2">
        <w:rPr>
          <w:rStyle w:val="1"/>
          <w:color w:val="000000"/>
        </w:rPr>
        <w:t>П</w:t>
      </w:r>
      <w:r w:rsidR="007B3CEB" w:rsidRPr="009D0CF2">
        <w:rPr>
          <w:rStyle w:val="1"/>
          <w:color w:val="000000"/>
        </w:rPr>
        <w:t>аспорт</w:t>
      </w:r>
      <w:r>
        <w:rPr>
          <w:rStyle w:val="1"/>
          <w:color w:val="000000"/>
        </w:rPr>
        <w:t xml:space="preserve"> _________________________________</w:t>
      </w:r>
    </w:p>
    <w:p w:rsidR="0007207E" w:rsidRDefault="0007207E" w:rsidP="001A6A1F">
      <w:pPr>
        <w:pStyle w:val="11"/>
        <w:keepNext/>
        <w:keepLines/>
        <w:widowControl/>
        <w:shd w:val="clear" w:color="auto" w:fill="auto"/>
        <w:tabs>
          <w:tab w:val="left" w:leader="underscore" w:pos="1503"/>
          <w:tab w:val="left" w:leader="underscore" w:pos="1666"/>
          <w:tab w:val="left" w:leader="underscore" w:pos="2098"/>
          <w:tab w:val="left" w:leader="underscore" w:pos="5238"/>
          <w:tab w:val="left" w:pos="5529"/>
        </w:tabs>
        <w:spacing w:before="0" w:line="240" w:lineRule="auto"/>
        <w:ind w:left="5103"/>
        <w:rPr>
          <w:rStyle w:val="10"/>
          <w:color w:val="000000"/>
          <w:sz w:val="28"/>
          <w:szCs w:val="28"/>
        </w:rPr>
      </w:pPr>
      <w:bookmarkStart w:id="1" w:name="bookmark0"/>
    </w:p>
    <w:p w:rsidR="00413832" w:rsidRDefault="00413832" w:rsidP="001A6A1F">
      <w:pPr>
        <w:pStyle w:val="11"/>
        <w:keepNext/>
        <w:keepLines/>
        <w:widowControl/>
        <w:shd w:val="clear" w:color="auto" w:fill="auto"/>
        <w:tabs>
          <w:tab w:val="left" w:leader="underscore" w:pos="1503"/>
          <w:tab w:val="left" w:leader="underscore" w:pos="1666"/>
          <w:tab w:val="left" w:leader="underscore" w:pos="2098"/>
          <w:tab w:val="left" w:leader="underscore" w:pos="5238"/>
          <w:tab w:val="left" w:pos="5529"/>
        </w:tabs>
        <w:spacing w:before="0" w:line="240" w:lineRule="auto"/>
        <w:ind w:left="5103"/>
        <w:rPr>
          <w:rStyle w:val="10"/>
          <w:color w:val="000000"/>
        </w:rPr>
      </w:pPr>
      <w:r w:rsidRPr="00413832">
        <w:rPr>
          <w:rStyle w:val="10"/>
          <w:color w:val="000000"/>
          <w:sz w:val="28"/>
          <w:szCs w:val="28"/>
        </w:rPr>
        <w:t>СНИЛС</w:t>
      </w:r>
      <w:r>
        <w:rPr>
          <w:rStyle w:val="10"/>
          <w:color w:val="000000"/>
          <w:sz w:val="28"/>
          <w:szCs w:val="28"/>
        </w:rPr>
        <w:t xml:space="preserve"> </w:t>
      </w:r>
      <w:r w:rsidR="0007207E">
        <w:rPr>
          <w:rStyle w:val="10"/>
          <w:color w:val="000000"/>
          <w:sz w:val="28"/>
          <w:szCs w:val="28"/>
        </w:rPr>
        <w:t>_</w:t>
      </w:r>
      <w:bookmarkEnd w:id="1"/>
      <w:r w:rsidR="0007207E">
        <w:rPr>
          <w:rStyle w:val="10"/>
          <w:color w:val="000000"/>
          <w:sz w:val="28"/>
          <w:szCs w:val="28"/>
        </w:rPr>
        <w:t>_______________________</w:t>
      </w:r>
    </w:p>
    <w:p w:rsidR="00413832" w:rsidRDefault="00413832" w:rsidP="001A6A1F">
      <w:pPr>
        <w:pStyle w:val="11"/>
        <w:keepNext/>
        <w:keepLines/>
        <w:widowControl/>
        <w:shd w:val="clear" w:color="auto" w:fill="auto"/>
        <w:tabs>
          <w:tab w:val="left" w:leader="underscore" w:pos="1503"/>
          <w:tab w:val="left" w:leader="underscore" w:pos="1666"/>
          <w:tab w:val="left" w:leader="underscore" w:pos="2098"/>
          <w:tab w:val="left" w:leader="underscore" w:pos="5238"/>
          <w:tab w:val="left" w:pos="5529"/>
        </w:tabs>
        <w:spacing w:before="0" w:line="240" w:lineRule="auto"/>
        <w:ind w:left="5103"/>
        <w:jc w:val="center"/>
        <w:rPr>
          <w:rStyle w:val="1"/>
          <w:color w:val="000000"/>
        </w:rPr>
      </w:pPr>
      <w:r w:rsidRPr="00413832">
        <w:rPr>
          <w:rStyle w:val="10"/>
          <w:color w:val="000000"/>
          <w:sz w:val="20"/>
          <w:szCs w:val="20"/>
        </w:rPr>
        <w:t>(</w:t>
      </w:r>
      <w:r w:rsidR="007B3CEB" w:rsidRPr="00413832">
        <w:rPr>
          <w:rStyle w:val="1"/>
          <w:color w:val="000000"/>
          <w:sz w:val="20"/>
          <w:szCs w:val="20"/>
        </w:rPr>
        <w:t>адрес места жительства (для гражданина) или сведения о местонахождении организации)</w:t>
      </w:r>
    </w:p>
    <w:p w:rsidR="007B3CEB" w:rsidRDefault="007B3CEB" w:rsidP="001A6A1F">
      <w:pPr>
        <w:pStyle w:val="11"/>
        <w:keepNext/>
        <w:keepLines/>
        <w:widowControl/>
        <w:shd w:val="clear" w:color="auto" w:fill="auto"/>
        <w:tabs>
          <w:tab w:val="left" w:leader="underscore" w:pos="1503"/>
          <w:tab w:val="left" w:leader="underscore" w:pos="1666"/>
          <w:tab w:val="left" w:leader="underscore" w:pos="2098"/>
          <w:tab w:val="left" w:leader="underscore" w:pos="5238"/>
          <w:tab w:val="left" w:pos="5529"/>
        </w:tabs>
        <w:spacing w:before="0" w:line="240" w:lineRule="auto"/>
        <w:ind w:left="5103"/>
        <w:rPr>
          <w:rStyle w:val="1"/>
          <w:color w:val="000000"/>
        </w:rPr>
      </w:pPr>
      <w:r w:rsidRPr="009D0CF2">
        <w:rPr>
          <w:rStyle w:val="1"/>
          <w:color w:val="000000"/>
        </w:rPr>
        <w:t>почтовый адрес:</w:t>
      </w:r>
    </w:p>
    <w:p w:rsidR="00413832" w:rsidRPr="009D0CF2" w:rsidRDefault="00413832" w:rsidP="001A6A1F">
      <w:pPr>
        <w:pStyle w:val="11"/>
        <w:keepNext/>
        <w:keepLines/>
        <w:widowControl/>
        <w:shd w:val="clear" w:color="auto" w:fill="auto"/>
        <w:tabs>
          <w:tab w:val="left" w:leader="underscore" w:pos="1503"/>
          <w:tab w:val="left" w:leader="underscore" w:pos="1666"/>
          <w:tab w:val="left" w:leader="underscore" w:pos="2098"/>
          <w:tab w:val="left" w:leader="underscore" w:pos="5238"/>
          <w:tab w:val="left" w:pos="5529"/>
        </w:tabs>
        <w:spacing w:before="0" w:line="240" w:lineRule="auto"/>
        <w:ind w:left="5103"/>
      </w:pPr>
      <w:r>
        <w:rPr>
          <w:rStyle w:val="1"/>
          <w:color w:val="000000"/>
        </w:rPr>
        <w:t>_______</w:t>
      </w:r>
      <w:r w:rsidR="001A6A1F">
        <w:rPr>
          <w:rStyle w:val="1"/>
          <w:color w:val="000000"/>
        </w:rPr>
        <w:t>__________________________</w:t>
      </w:r>
    </w:p>
    <w:p w:rsidR="007B3CEB" w:rsidRDefault="007B3CEB" w:rsidP="001A6A1F">
      <w:pPr>
        <w:pStyle w:val="a6"/>
        <w:widowControl/>
        <w:shd w:val="clear" w:color="auto" w:fill="auto"/>
        <w:tabs>
          <w:tab w:val="left" w:pos="5529"/>
        </w:tabs>
        <w:spacing w:before="0" w:after="0" w:line="240" w:lineRule="auto"/>
        <w:ind w:left="5103"/>
        <w:jc w:val="left"/>
        <w:rPr>
          <w:rStyle w:val="1"/>
          <w:color w:val="000000"/>
        </w:rPr>
      </w:pPr>
      <w:r w:rsidRPr="009D0CF2">
        <w:rPr>
          <w:rStyle w:val="1"/>
          <w:color w:val="000000"/>
        </w:rPr>
        <w:t>адрес электронной почты:</w:t>
      </w:r>
    </w:p>
    <w:p w:rsidR="00413832" w:rsidRPr="009D0CF2" w:rsidRDefault="00413832" w:rsidP="001A6A1F">
      <w:pPr>
        <w:pStyle w:val="a6"/>
        <w:widowControl/>
        <w:shd w:val="clear" w:color="auto" w:fill="auto"/>
        <w:tabs>
          <w:tab w:val="left" w:pos="5529"/>
        </w:tabs>
        <w:spacing w:before="0" w:after="0" w:line="240" w:lineRule="auto"/>
        <w:ind w:left="5103"/>
        <w:jc w:val="left"/>
      </w:pPr>
      <w:r>
        <w:rPr>
          <w:rStyle w:val="1"/>
          <w:color w:val="000000"/>
        </w:rPr>
        <w:t>_________</w:t>
      </w:r>
      <w:r w:rsidR="001A6A1F">
        <w:rPr>
          <w:rStyle w:val="1"/>
          <w:color w:val="000000"/>
        </w:rPr>
        <w:t>________________________</w:t>
      </w:r>
    </w:p>
    <w:p w:rsidR="007B3CEB" w:rsidRPr="009D0CF2" w:rsidRDefault="007B3CEB" w:rsidP="001A6A1F">
      <w:pPr>
        <w:pStyle w:val="a6"/>
        <w:widowControl/>
        <w:shd w:val="clear" w:color="auto" w:fill="auto"/>
        <w:tabs>
          <w:tab w:val="left" w:pos="5529"/>
        </w:tabs>
        <w:spacing w:before="0" w:after="0" w:line="240" w:lineRule="auto"/>
        <w:ind w:left="5103"/>
        <w:jc w:val="left"/>
        <w:rPr>
          <w:sz w:val="19"/>
          <w:szCs w:val="19"/>
        </w:rPr>
      </w:pPr>
      <w:r w:rsidRPr="009D0CF2">
        <w:rPr>
          <w:rStyle w:val="1"/>
          <w:color w:val="000000"/>
        </w:rPr>
        <w:t>контактный телефон:</w:t>
      </w:r>
      <w:r w:rsidR="001A6A1F">
        <w:rPr>
          <w:rStyle w:val="1"/>
          <w:color w:val="000000"/>
        </w:rPr>
        <w:t xml:space="preserve"> _________________________________</w:t>
      </w:r>
    </w:p>
    <w:p w:rsidR="001A6A1F" w:rsidRDefault="001A6A1F" w:rsidP="009D0CF2">
      <w:pPr>
        <w:pStyle w:val="a6"/>
        <w:widowControl/>
        <w:shd w:val="clear" w:color="auto" w:fill="auto"/>
        <w:spacing w:before="0" w:after="0" w:line="240" w:lineRule="auto"/>
        <w:ind w:firstLine="709"/>
        <w:rPr>
          <w:rStyle w:val="1"/>
          <w:color w:val="000000"/>
        </w:rPr>
      </w:pPr>
    </w:p>
    <w:p w:rsidR="001A6A1F" w:rsidRDefault="007B3CEB" w:rsidP="008F76F3">
      <w:pPr>
        <w:pStyle w:val="a6"/>
        <w:widowControl/>
        <w:shd w:val="clear" w:color="auto" w:fill="auto"/>
        <w:spacing w:before="0" w:after="0" w:line="240" w:lineRule="auto"/>
        <w:rPr>
          <w:rStyle w:val="1"/>
          <w:color w:val="000000"/>
        </w:rPr>
      </w:pPr>
      <w:r w:rsidRPr="009D0CF2">
        <w:rPr>
          <w:rStyle w:val="1"/>
          <w:color w:val="000000"/>
        </w:rPr>
        <w:t xml:space="preserve">ЗАЯВЛЕНИЕ </w:t>
      </w:r>
    </w:p>
    <w:p w:rsidR="007B3CEB" w:rsidRDefault="007B3CEB" w:rsidP="008F76F3">
      <w:pPr>
        <w:pStyle w:val="a6"/>
        <w:widowControl/>
        <w:shd w:val="clear" w:color="auto" w:fill="auto"/>
        <w:spacing w:before="0" w:after="0" w:line="240" w:lineRule="auto"/>
        <w:rPr>
          <w:rStyle w:val="1"/>
          <w:color w:val="000000"/>
        </w:rPr>
      </w:pPr>
      <w:r w:rsidRPr="009D0CF2">
        <w:rPr>
          <w:rStyle w:val="1"/>
          <w:color w:val="000000"/>
        </w:rPr>
        <w:t>о предоставлении земельного участка</w:t>
      </w:r>
    </w:p>
    <w:p w:rsidR="001A6A1F" w:rsidRPr="009D0CF2" w:rsidRDefault="001A6A1F" w:rsidP="009D0CF2">
      <w:pPr>
        <w:pStyle w:val="a6"/>
        <w:widowControl/>
        <w:shd w:val="clear" w:color="auto" w:fill="auto"/>
        <w:spacing w:before="0" w:after="0" w:line="240" w:lineRule="auto"/>
        <w:ind w:firstLine="709"/>
      </w:pPr>
    </w:p>
    <w:p w:rsidR="007B3CEB" w:rsidRDefault="007B3CEB" w:rsidP="001A6A1F">
      <w:pPr>
        <w:pStyle w:val="a6"/>
        <w:widowControl/>
        <w:shd w:val="clear" w:color="auto" w:fill="auto"/>
        <w:tabs>
          <w:tab w:val="right" w:pos="5871"/>
        </w:tabs>
        <w:spacing w:before="0" w:after="0" w:line="240" w:lineRule="auto"/>
        <w:ind w:firstLine="709"/>
        <w:jc w:val="both"/>
        <w:rPr>
          <w:color w:val="000000"/>
          <w:u w:val="single"/>
        </w:rPr>
      </w:pPr>
      <w:r w:rsidRPr="009D0CF2">
        <w:rPr>
          <w:rStyle w:val="1"/>
          <w:color w:val="000000"/>
        </w:rPr>
        <w:t xml:space="preserve">В соответствии со статьей 39.14, 39.17 Земельного кодекса РФ, на основании статьи 3.7 Федерального закона от 25.10.2001 № 137-Ф3 «О введении в действие Земельного кодекса РФ», прошу предварительно согласовать предоставление земельного участка, занимаемого гаражом, возведенным до вступления в силу Градостроительного кодекса РФ от 29 </w:t>
      </w:r>
      <w:r w:rsidR="0007207E">
        <w:rPr>
          <w:color w:val="000000"/>
        </w:rPr>
        <w:t>декабря 2004 года№190-ФЗ в ________</w:t>
      </w:r>
      <w:r w:rsidRPr="0007207E">
        <w:rPr>
          <w:color w:val="000000"/>
        </w:rPr>
        <w:t>году</w:t>
      </w:r>
    </w:p>
    <w:tbl>
      <w:tblPr>
        <w:tblStyle w:val="af"/>
        <w:tblW w:w="0" w:type="auto"/>
        <w:tblInd w:w="108" w:type="dxa"/>
        <w:tblLook w:val="04A0" w:firstRow="1" w:lastRow="0" w:firstColumn="1" w:lastColumn="0" w:noHBand="0" w:noVBand="1"/>
      </w:tblPr>
      <w:tblGrid>
        <w:gridCol w:w="3177"/>
        <w:gridCol w:w="3285"/>
        <w:gridCol w:w="3285"/>
      </w:tblGrid>
      <w:tr w:rsidR="0007207E" w:rsidTr="008F76F3">
        <w:tc>
          <w:tcPr>
            <w:tcW w:w="3177" w:type="dxa"/>
            <w:vAlign w:val="center"/>
          </w:tcPr>
          <w:p w:rsidR="0007207E" w:rsidRPr="008F76F3" w:rsidRDefault="0007207E" w:rsidP="008F76F3">
            <w:pPr>
              <w:pStyle w:val="a6"/>
              <w:shd w:val="clear" w:color="auto" w:fill="auto"/>
              <w:spacing w:before="0" w:after="0"/>
              <w:ind w:left="20"/>
              <w:rPr>
                <w:sz w:val="24"/>
                <w:szCs w:val="24"/>
              </w:rPr>
            </w:pPr>
            <w:r w:rsidRPr="008F76F3">
              <w:rPr>
                <w:rStyle w:val="Exact"/>
                <w:color w:val="000000"/>
                <w:spacing w:val="0"/>
                <w:sz w:val="24"/>
                <w:szCs w:val="24"/>
              </w:rPr>
              <w:t>Адресный</w:t>
            </w:r>
          </w:p>
          <w:p w:rsidR="0007207E" w:rsidRPr="008F76F3" w:rsidRDefault="0007207E" w:rsidP="008F76F3">
            <w:pPr>
              <w:pStyle w:val="a6"/>
              <w:shd w:val="clear" w:color="auto" w:fill="auto"/>
              <w:spacing w:before="0" w:after="0"/>
              <w:ind w:left="20"/>
              <w:rPr>
                <w:sz w:val="24"/>
                <w:szCs w:val="24"/>
              </w:rPr>
            </w:pPr>
            <w:r w:rsidRPr="008F76F3">
              <w:rPr>
                <w:rStyle w:val="Exact"/>
                <w:color w:val="000000"/>
                <w:spacing w:val="0"/>
                <w:sz w:val="24"/>
                <w:szCs w:val="24"/>
              </w:rPr>
              <w:t>ориентир</w:t>
            </w:r>
          </w:p>
          <w:p w:rsidR="0007207E" w:rsidRPr="008F76F3" w:rsidRDefault="0007207E" w:rsidP="008F76F3">
            <w:pPr>
              <w:pStyle w:val="a6"/>
              <w:shd w:val="clear" w:color="auto" w:fill="auto"/>
              <w:spacing w:before="0" w:after="0"/>
              <w:ind w:left="20"/>
              <w:rPr>
                <w:sz w:val="24"/>
                <w:szCs w:val="24"/>
              </w:rPr>
            </w:pPr>
            <w:r w:rsidRPr="008F76F3">
              <w:rPr>
                <w:rStyle w:val="Exact"/>
                <w:color w:val="000000"/>
                <w:spacing w:val="0"/>
                <w:sz w:val="24"/>
                <w:szCs w:val="24"/>
              </w:rPr>
              <w:t>гаража</w:t>
            </w:r>
          </w:p>
          <w:p w:rsidR="0007207E" w:rsidRPr="008F76F3" w:rsidRDefault="0007207E" w:rsidP="008F76F3">
            <w:pPr>
              <w:pStyle w:val="a6"/>
              <w:widowControl/>
              <w:shd w:val="clear" w:color="auto" w:fill="auto"/>
              <w:tabs>
                <w:tab w:val="right" w:pos="5871"/>
              </w:tabs>
              <w:spacing w:before="0" w:after="0" w:line="240" w:lineRule="auto"/>
              <w:ind w:left="20"/>
              <w:rPr>
                <w:color w:val="000000"/>
                <w:sz w:val="24"/>
                <w:szCs w:val="24"/>
                <w:u w:val="single"/>
              </w:rPr>
            </w:pPr>
          </w:p>
        </w:tc>
        <w:tc>
          <w:tcPr>
            <w:tcW w:w="3285" w:type="dxa"/>
            <w:vAlign w:val="center"/>
          </w:tcPr>
          <w:p w:rsidR="0007207E" w:rsidRPr="008F76F3" w:rsidRDefault="0007207E" w:rsidP="008F76F3">
            <w:pPr>
              <w:pStyle w:val="a6"/>
              <w:widowControl/>
              <w:shd w:val="clear" w:color="auto" w:fill="auto"/>
              <w:spacing w:before="0" w:after="0" w:line="240" w:lineRule="auto"/>
              <w:ind w:left="20"/>
              <w:rPr>
                <w:sz w:val="24"/>
                <w:szCs w:val="24"/>
              </w:rPr>
            </w:pPr>
            <w:r w:rsidRPr="008F76F3">
              <w:rPr>
                <w:rStyle w:val="1"/>
                <w:color w:val="000000"/>
                <w:sz w:val="24"/>
                <w:szCs w:val="24"/>
              </w:rPr>
              <w:t>Кадастровый (инвентарный, условный) номер гаража (при наличии)</w:t>
            </w:r>
          </w:p>
          <w:p w:rsidR="0007207E" w:rsidRPr="008F76F3" w:rsidRDefault="0007207E" w:rsidP="008F76F3">
            <w:pPr>
              <w:pStyle w:val="a6"/>
              <w:widowControl/>
              <w:shd w:val="clear" w:color="auto" w:fill="auto"/>
              <w:tabs>
                <w:tab w:val="right" w:pos="5871"/>
              </w:tabs>
              <w:spacing w:before="0" w:after="0" w:line="240" w:lineRule="auto"/>
              <w:ind w:left="20"/>
              <w:rPr>
                <w:color w:val="000000"/>
                <w:sz w:val="24"/>
                <w:szCs w:val="24"/>
                <w:u w:val="single"/>
              </w:rPr>
            </w:pPr>
          </w:p>
        </w:tc>
        <w:tc>
          <w:tcPr>
            <w:tcW w:w="3285" w:type="dxa"/>
            <w:vAlign w:val="center"/>
          </w:tcPr>
          <w:p w:rsidR="0007207E" w:rsidRPr="008F76F3" w:rsidRDefault="0007207E" w:rsidP="008F76F3">
            <w:pPr>
              <w:pStyle w:val="a6"/>
              <w:widowControl/>
              <w:shd w:val="clear" w:color="auto" w:fill="auto"/>
              <w:tabs>
                <w:tab w:val="right" w:pos="5871"/>
              </w:tabs>
              <w:spacing w:before="0" w:after="0" w:line="240" w:lineRule="auto"/>
              <w:ind w:left="20"/>
              <w:rPr>
                <w:color w:val="000000"/>
                <w:sz w:val="24"/>
                <w:szCs w:val="24"/>
                <w:u w:val="single"/>
              </w:rPr>
            </w:pPr>
            <w:r w:rsidRPr="008F76F3">
              <w:rPr>
                <w:rStyle w:val="1"/>
                <w:color w:val="000000"/>
                <w:sz w:val="24"/>
                <w:szCs w:val="24"/>
              </w:rPr>
              <w:t xml:space="preserve">Сведения о гаражном кооперативе, в границах которого расположен гараж (о ликвидации гаражного кооператива или об исключении кооператива из ЕГРЮЛ в связи с </w:t>
            </w:r>
            <w:r w:rsidRPr="008F76F3">
              <w:rPr>
                <w:color w:val="000000"/>
                <w:sz w:val="24"/>
                <w:szCs w:val="24"/>
                <w:u w:val="single"/>
              </w:rPr>
              <w:t>прекращением деятельности)</w:t>
            </w:r>
          </w:p>
        </w:tc>
      </w:tr>
      <w:tr w:rsidR="0007207E" w:rsidTr="0007207E">
        <w:tc>
          <w:tcPr>
            <w:tcW w:w="3177" w:type="dxa"/>
          </w:tcPr>
          <w:p w:rsidR="0007207E" w:rsidRDefault="0007207E" w:rsidP="001A6A1F">
            <w:pPr>
              <w:pStyle w:val="a6"/>
              <w:widowControl/>
              <w:shd w:val="clear" w:color="auto" w:fill="auto"/>
              <w:tabs>
                <w:tab w:val="right" w:pos="5871"/>
              </w:tabs>
              <w:spacing w:before="0" w:after="0" w:line="240" w:lineRule="auto"/>
              <w:jc w:val="both"/>
              <w:rPr>
                <w:color w:val="000000"/>
                <w:u w:val="single"/>
              </w:rPr>
            </w:pPr>
          </w:p>
        </w:tc>
        <w:tc>
          <w:tcPr>
            <w:tcW w:w="3285" w:type="dxa"/>
          </w:tcPr>
          <w:p w:rsidR="0007207E" w:rsidRDefault="0007207E" w:rsidP="001A6A1F">
            <w:pPr>
              <w:pStyle w:val="a6"/>
              <w:widowControl/>
              <w:shd w:val="clear" w:color="auto" w:fill="auto"/>
              <w:tabs>
                <w:tab w:val="right" w:pos="5871"/>
              </w:tabs>
              <w:spacing w:before="0" w:after="0" w:line="240" w:lineRule="auto"/>
              <w:jc w:val="both"/>
              <w:rPr>
                <w:color w:val="000000"/>
                <w:u w:val="single"/>
              </w:rPr>
            </w:pPr>
          </w:p>
        </w:tc>
        <w:tc>
          <w:tcPr>
            <w:tcW w:w="3285" w:type="dxa"/>
          </w:tcPr>
          <w:p w:rsidR="0007207E" w:rsidRDefault="0007207E" w:rsidP="001A6A1F">
            <w:pPr>
              <w:pStyle w:val="a6"/>
              <w:widowControl/>
              <w:shd w:val="clear" w:color="auto" w:fill="auto"/>
              <w:tabs>
                <w:tab w:val="right" w:pos="5871"/>
              </w:tabs>
              <w:spacing w:before="0" w:after="0" w:line="240" w:lineRule="auto"/>
              <w:jc w:val="both"/>
              <w:rPr>
                <w:color w:val="000000"/>
                <w:u w:val="single"/>
              </w:rPr>
            </w:pPr>
          </w:p>
        </w:tc>
      </w:tr>
    </w:tbl>
    <w:p w:rsidR="007B3CEB" w:rsidRPr="009D0CF2" w:rsidRDefault="007B3CEB" w:rsidP="009D0CF2">
      <w:pPr>
        <w:widowControl/>
        <w:ind w:firstLine="709"/>
        <w:rPr>
          <w:rFonts w:ascii="Times New Roman" w:hAnsi="Times New Roman" w:cs="Times New Roman"/>
          <w:color w:val="auto"/>
          <w:sz w:val="2"/>
          <w:szCs w:val="2"/>
        </w:rPr>
      </w:pPr>
    </w:p>
    <w:p w:rsidR="008F76F3" w:rsidRDefault="008F76F3" w:rsidP="0007207E">
      <w:pPr>
        <w:pStyle w:val="a6"/>
        <w:widowControl/>
        <w:shd w:val="clear" w:color="auto" w:fill="auto"/>
        <w:tabs>
          <w:tab w:val="left" w:leader="underscore" w:pos="9414"/>
        </w:tabs>
        <w:spacing w:before="0" w:after="0" w:line="240" w:lineRule="auto"/>
        <w:jc w:val="both"/>
        <w:rPr>
          <w:rStyle w:val="1"/>
          <w:color w:val="000000"/>
        </w:rPr>
      </w:pPr>
    </w:p>
    <w:p w:rsidR="007B3CEB" w:rsidRPr="009D0CF2" w:rsidRDefault="007B3CEB" w:rsidP="0007207E">
      <w:pPr>
        <w:pStyle w:val="a6"/>
        <w:widowControl/>
        <w:shd w:val="clear" w:color="auto" w:fill="auto"/>
        <w:tabs>
          <w:tab w:val="left" w:leader="underscore" w:pos="9414"/>
        </w:tabs>
        <w:spacing w:before="0" w:after="0" w:line="240" w:lineRule="auto"/>
        <w:jc w:val="both"/>
      </w:pPr>
      <w:r w:rsidRPr="009D0CF2">
        <w:rPr>
          <w:rStyle w:val="1"/>
          <w:color w:val="000000"/>
        </w:rPr>
        <w:t>вид права:</w:t>
      </w:r>
      <w:r w:rsidRPr="009D0CF2">
        <w:rPr>
          <w:rStyle w:val="1"/>
          <w:color w:val="000000"/>
        </w:rPr>
        <w:tab/>
      </w:r>
    </w:p>
    <w:p w:rsidR="007B3CEB" w:rsidRPr="009D0CF2" w:rsidRDefault="007B3CEB" w:rsidP="0007207E">
      <w:pPr>
        <w:pStyle w:val="30"/>
        <w:widowControl/>
        <w:shd w:val="clear" w:color="auto" w:fill="auto"/>
        <w:spacing w:line="240" w:lineRule="auto"/>
      </w:pPr>
      <w:r w:rsidRPr="009D0CF2">
        <w:rPr>
          <w:rStyle w:val="3"/>
          <w:i/>
          <w:iCs/>
          <w:color w:val="000000"/>
        </w:rPr>
        <w:t>(вид права, на котором заявитель желает приобрести земельный участок)</w:t>
      </w:r>
    </w:p>
    <w:p w:rsidR="007B3CEB" w:rsidRPr="009D0CF2" w:rsidRDefault="007B3CEB" w:rsidP="0007207E">
      <w:pPr>
        <w:pStyle w:val="a6"/>
        <w:widowControl/>
        <w:shd w:val="clear" w:color="auto" w:fill="auto"/>
        <w:tabs>
          <w:tab w:val="left" w:leader="underscore" w:pos="9414"/>
        </w:tabs>
        <w:spacing w:before="0" w:after="0" w:line="240" w:lineRule="auto"/>
        <w:jc w:val="both"/>
      </w:pPr>
      <w:r w:rsidRPr="009D0CF2">
        <w:rPr>
          <w:rStyle w:val="1"/>
          <w:color w:val="000000"/>
        </w:rPr>
        <w:t>в целях</w:t>
      </w:r>
      <w:r w:rsidRPr="009D0CF2">
        <w:rPr>
          <w:rStyle w:val="1"/>
          <w:color w:val="000000"/>
        </w:rPr>
        <w:tab/>
      </w:r>
    </w:p>
    <w:p w:rsidR="007B3CEB" w:rsidRPr="009D0CF2" w:rsidRDefault="007B3CEB" w:rsidP="0020480C">
      <w:pPr>
        <w:pStyle w:val="30"/>
        <w:widowControl/>
        <w:shd w:val="clear" w:color="auto" w:fill="auto"/>
        <w:spacing w:line="240" w:lineRule="auto"/>
        <w:ind w:left="720" w:firstLine="720"/>
      </w:pPr>
      <w:r w:rsidRPr="009D0CF2">
        <w:rPr>
          <w:rStyle w:val="3"/>
          <w:i/>
          <w:iCs/>
          <w:color w:val="000000"/>
        </w:rPr>
        <w:t>(указывается цель использования земельного участка)</w:t>
      </w:r>
    </w:p>
    <w:p w:rsidR="008F76F3" w:rsidRDefault="008F76F3" w:rsidP="0007207E">
      <w:pPr>
        <w:pStyle w:val="40"/>
        <w:widowControl/>
        <w:shd w:val="clear" w:color="auto" w:fill="auto"/>
        <w:spacing w:after="0" w:line="240" w:lineRule="auto"/>
        <w:rPr>
          <w:rStyle w:val="4"/>
          <w:b/>
          <w:bCs/>
          <w:color w:val="000000"/>
        </w:rPr>
      </w:pPr>
    </w:p>
    <w:p w:rsidR="007B3CEB" w:rsidRDefault="007B3CEB" w:rsidP="0007207E">
      <w:pPr>
        <w:pStyle w:val="40"/>
        <w:widowControl/>
        <w:shd w:val="clear" w:color="auto" w:fill="auto"/>
        <w:spacing w:after="0" w:line="240" w:lineRule="auto"/>
        <w:rPr>
          <w:rStyle w:val="4"/>
          <w:b/>
          <w:bCs/>
          <w:color w:val="000000"/>
        </w:rPr>
      </w:pPr>
      <w:r w:rsidRPr="009D0CF2">
        <w:rPr>
          <w:rStyle w:val="4"/>
          <w:b/>
          <w:bCs/>
          <w:color w:val="000000"/>
        </w:rPr>
        <w:t>Способ получения документов:</w:t>
      </w:r>
    </w:p>
    <w:p w:rsidR="0007207E" w:rsidRDefault="0007207E" w:rsidP="0007207E">
      <w:pPr>
        <w:pStyle w:val="40"/>
        <w:widowControl/>
        <w:shd w:val="clear" w:color="auto" w:fill="auto"/>
        <w:spacing w:after="0" w:line="240" w:lineRule="auto"/>
        <w:rPr>
          <w:rStyle w:val="4"/>
          <w:b/>
          <w:bCs/>
          <w:color w:val="000000"/>
        </w:rPr>
      </w:pPr>
    </w:p>
    <w:tbl>
      <w:tblPr>
        <w:tblStyle w:val="af"/>
        <w:tblW w:w="9854" w:type="dxa"/>
        <w:tblLook w:val="04A0" w:firstRow="1" w:lastRow="0" w:firstColumn="1" w:lastColumn="0" w:noHBand="0" w:noVBand="1"/>
      </w:tblPr>
      <w:tblGrid>
        <w:gridCol w:w="4927"/>
        <w:gridCol w:w="4927"/>
      </w:tblGrid>
      <w:tr w:rsidR="0007207E" w:rsidTr="0007207E">
        <w:tc>
          <w:tcPr>
            <w:tcW w:w="4927" w:type="dxa"/>
          </w:tcPr>
          <w:p w:rsidR="0007207E" w:rsidRPr="009D0CF2" w:rsidRDefault="0007207E" w:rsidP="0007207E">
            <w:pPr>
              <w:pStyle w:val="a6"/>
              <w:widowControl/>
              <w:shd w:val="clear" w:color="auto" w:fill="auto"/>
              <w:spacing w:before="0" w:after="0" w:line="240" w:lineRule="auto"/>
              <w:jc w:val="both"/>
            </w:pPr>
            <w:r w:rsidRPr="009D0CF2">
              <w:rPr>
                <w:color w:val="000000"/>
              </w:rPr>
              <w:t>Лично</w:t>
            </w:r>
          </w:p>
        </w:tc>
        <w:tc>
          <w:tcPr>
            <w:tcW w:w="4927" w:type="dxa"/>
          </w:tcPr>
          <w:p w:rsidR="0007207E" w:rsidRDefault="0007207E" w:rsidP="0007207E">
            <w:pPr>
              <w:pStyle w:val="40"/>
              <w:widowControl/>
              <w:shd w:val="clear" w:color="auto" w:fill="auto"/>
              <w:spacing w:after="0" w:line="240" w:lineRule="auto"/>
            </w:pPr>
          </w:p>
        </w:tc>
      </w:tr>
      <w:tr w:rsidR="0007207E" w:rsidTr="0007207E">
        <w:tc>
          <w:tcPr>
            <w:tcW w:w="4927" w:type="dxa"/>
          </w:tcPr>
          <w:p w:rsidR="0007207E" w:rsidRPr="009D0CF2" w:rsidRDefault="0007207E" w:rsidP="0007207E">
            <w:pPr>
              <w:pStyle w:val="a6"/>
              <w:widowControl/>
              <w:shd w:val="clear" w:color="auto" w:fill="auto"/>
              <w:spacing w:before="0" w:after="0" w:line="240" w:lineRule="auto"/>
              <w:jc w:val="both"/>
            </w:pPr>
            <w:r w:rsidRPr="009D0CF2">
              <w:rPr>
                <w:color w:val="000000"/>
              </w:rPr>
              <w:t>Почтовым отправлением по адресу указанном в заявлении</w:t>
            </w:r>
          </w:p>
        </w:tc>
        <w:tc>
          <w:tcPr>
            <w:tcW w:w="4927" w:type="dxa"/>
          </w:tcPr>
          <w:p w:rsidR="0007207E" w:rsidRDefault="0007207E" w:rsidP="0007207E">
            <w:pPr>
              <w:pStyle w:val="40"/>
              <w:widowControl/>
              <w:shd w:val="clear" w:color="auto" w:fill="auto"/>
              <w:spacing w:after="0" w:line="240" w:lineRule="auto"/>
            </w:pPr>
          </w:p>
        </w:tc>
      </w:tr>
      <w:tr w:rsidR="0007207E" w:rsidTr="0007207E">
        <w:tc>
          <w:tcPr>
            <w:tcW w:w="4927" w:type="dxa"/>
          </w:tcPr>
          <w:p w:rsidR="0007207E" w:rsidRPr="009D0CF2" w:rsidRDefault="0007207E" w:rsidP="0007207E">
            <w:pPr>
              <w:pStyle w:val="a6"/>
              <w:widowControl/>
              <w:shd w:val="clear" w:color="auto" w:fill="auto"/>
              <w:spacing w:before="0" w:after="0" w:line="240" w:lineRule="auto"/>
              <w:jc w:val="both"/>
            </w:pPr>
            <w:r w:rsidRPr="009D0CF2">
              <w:rPr>
                <w:color w:val="000000"/>
              </w:rPr>
              <w:t>В электронной форме</w:t>
            </w:r>
          </w:p>
          <w:p w:rsidR="0007207E" w:rsidRPr="009D0CF2" w:rsidRDefault="0007207E" w:rsidP="0007207E">
            <w:pPr>
              <w:pStyle w:val="a6"/>
              <w:widowControl/>
              <w:shd w:val="clear" w:color="auto" w:fill="auto"/>
              <w:spacing w:before="0" w:after="0" w:line="240" w:lineRule="auto"/>
              <w:jc w:val="both"/>
            </w:pPr>
            <w:r w:rsidRPr="009D0CF2">
              <w:rPr>
                <w:color w:val="000000"/>
              </w:rPr>
              <w:t>(в случае подачи заявления в электронной форме)</w:t>
            </w:r>
          </w:p>
        </w:tc>
        <w:tc>
          <w:tcPr>
            <w:tcW w:w="4927" w:type="dxa"/>
          </w:tcPr>
          <w:p w:rsidR="0007207E" w:rsidRDefault="0007207E" w:rsidP="0007207E">
            <w:pPr>
              <w:pStyle w:val="40"/>
              <w:widowControl/>
              <w:shd w:val="clear" w:color="auto" w:fill="auto"/>
              <w:spacing w:after="0" w:line="240" w:lineRule="auto"/>
            </w:pPr>
          </w:p>
        </w:tc>
      </w:tr>
      <w:tr w:rsidR="0007207E" w:rsidTr="0007207E">
        <w:tc>
          <w:tcPr>
            <w:tcW w:w="4927" w:type="dxa"/>
          </w:tcPr>
          <w:p w:rsidR="0007207E" w:rsidRPr="009D0CF2" w:rsidRDefault="0007207E" w:rsidP="0007207E">
            <w:pPr>
              <w:pStyle w:val="a6"/>
              <w:widowControl/>
              <w:shd w:val="clear" w:color="auto" w:fill="auto"/>
              <w:spacing w:before="0" w:after="0" w:line="240" w:lineRule="auto"/>
              <w:jc w:val="both"/>
            </w:pPr>
            <w:r w:rsidRPr="009D0CF2">
              <w:rPr>
                <w:color w:val="000000"/>
              </w:rPr>
              <w:t>МФЦ</w:t>
            </w:r>
          </w:p>
        </w:tc>
        <w:tc>
          <w:tcPr>
            <w:tcW w:w="4927" w:type="dxa"/>
          </w:tcPr>
          <w:p w:rsidR="0007207E" w:rsidRDefault="0007207E" w:rsidP="0007207E">
            <w:pPr>
              <w:pStyle w:val="40"/>
              <w:widowControl/>
              <w:shd w:val="clear" w:color="auto" w:fill="auto"/>
              <w:spacing w:after="0" w:line="240" w:lineRule="auto"/>
            </w:pPr>
          </w:p>
        </w:tc>
      </w:tr>
    </w:tbl>
    <w:p w:rsidR="0007207E" w:rsidRPr="009D0CF2" w:rsidRDefault="0007207E" w:rsidP="0007207E">
      <w:pPr>
        <w:pStyle w:val="40"/>
        <w:widowControl/>
        <w:shd w:val="clear" w:color="auto" w:fill="auto"/>
        <w:spacing w:after="0" w:line="240" w:lineRule="auto"/>
      </w:pPr>
    </w:p>
    <w:p w:rsidR="007B3CEB" w:rsidRPr="009D0CF2" w:rsidRDefault="007B3CEB" w:rsidP="009D0CF2">
      <w:pPr>
        <w:widowControl/>
        <w:ind w:firstLine="709"/>
        <w:rPr>
          <w:rFonts w:ascii="Times New Roman" w:hAnsi="Times New Roman" w:cs="Times New Roman"/>
          <w:color w:val="auto"/>
          <w:sz w:val="2"/>
          <w:szCs w:val="2"/>
        </w:rPr>
      </w:pPr>
    </w:p>
    <w:p w:rsidR="007B3CEB" w:rsidRPr="009D0CF2" w:rsidRDefault="007B3CEB" w:rsidP="0007207E">
      <w:pPr>
        <w:pStyle w:val="40"/>
        <w:widowControl/>
        <w:shd w:val="clear" w:color="auto" w:fill="auto"/>
        <w:spacing w:after="0" w:line="240" w:lineRule="auto"/>
      </w:pPr>
      <w:r w:rsidRPr="009D0CF2">
        <w:rPr>
          <w:rStyle w:val="4"/>
          <w:b/>
          <w:bCs/>
          <w:color w:val="000000"/>
        </w:rPr>
        <w:t>Приложения:</w:t>
      </w:r>
    </w:p>
    <w:p w:rsidR="007B3CEB" w:rsidRPr="009D0CF2" w:rsidRDefault="0007207E" w:rsidP="0007207E">
      <w:pPr>
        <w:pStyle w:val="a6"/>
        <w:widowControl/>
        <w:shd w:val="clear" w:color="auto" w:fill="auto"/>
        <w:tabs>
          <w:tab w:val="left" w:pos="1317"/>
        </w:tabs>
        <w:spacing w:before="0" w:after="0" w:line="240" w:lineRule="auto"/>
        <w:ind w:firstLine="709"/>
        <w:jc w:val="both"/>
      </w:pPr>
      <w:r>
        <w:rPr>
          <w:rStyle w:val="1"/>
          <w:color w:val="000000"/>
        </w:rPr>
        <w:t xml:space="preserve">1) </w:t>
      </w:r>
      <w:r w:rsidR="007B3CEB" w:rsidRPr="009D0CF2">
        <w:rPr>
          <w:rStyle w:val="1"/>
          <w:color w:val="000000"/>
        </w:rPr>
        <w:t>копия документа, подтверждающего личность Заявителя (паспорт, СНИЛС);</w:t>
      </w:r>
    </w:p>
    <w:p w:rsidR="007B3CEB" w:rsidRPr="009D0CF2" w:rsidRDefault="0007207E" w:rsidP="0007207E">
      <w:pPr>
        <w:pStyle w:val="a6"/>
        <w:widowControl/>
        <w:shd w:val="clear" w:color="auto" w:fill="auto"/>
        <w:tabs>
          <w:tab w:val="left" w:pos="1317"/>
        </w:tabs>
        <w:spacing w:before="0" w:after="0" w:line="240" w:lineRule="auto"/>
        <w:ind w:firstLine="709"/>
        <w:jc w:val="both"/>
      </w:pPr>
      <w:r>
        <w:rPr>
          <w:rStyle w:val="1"/>
          <w:color w:val="000000"/>
        </w:rPr>
        <w:t xml:space="preserve">2) </w:t>
      </w:r>
      <w:r w:rsidR="007B3CEB" w:rsidRPr="009D0CF2">
        <w:rPr>
          <w:rStyle w:val="1"/>
          <w:color w:val="000000"/>
        </w:rPr>
        <w:t>документ, подтверждающий полномочия представителя Заявителя в случае, если с Заявлением обращается представитель Заявителя;</w:t>
      </w:r>
    </w:p>
    <w:p w:rsidR="007B3CEB" w:rsidRPr="009D0CF2" w:rsidRDefault="0007207E" w:rsidP="0007207E">
      <w:pPr>
        <w:pStyle w:val="a6"/>
        <w:widowControl/>
        <w:shd w:val="clear" w:color="auto" w:fill="auto"/>
        <w:tabs>
          <w:tab w:val="left" w:pos="1317"/>
        </w:tabs>
        <w:spacing w:before="0" w:after="0" w:line="240" w:lineRule="auto"/>
        <w:ind w:firstLine="709"/>
        <w:jc w:val="both"/>
      </w:pPr>
      <w:r>
        <w:rPr>
          <w:rStyle w:val="1"/>
          <w:color w:val="000000"/>
        </w:rPr>
        <w:t xml:space="preserve">3) </w:t>
      </w:r>
      <w:r w:rsidR="007B3CEB" w:rsidRPr="009D0CF2">
        <w:rPr>
          <w:rStyle w:val="1"/>
          <w:color w:val="000000"/>
        </w:rPr>
        <w:t>технический план гаража (при отсутствии сведений о гараже в ЕГРН);</w:t>
      </w:r>
    </w:p>
    <w:p w:rsidR="007B3CEB" w:rsidRPr="009D0CF2" w:rsidRDefault="007B3CEB" w:rsidP="0007207E">
      <w:pPr>
        <w:pStyle w:val="40"/>
        <w:widowControl/>
        <w:shd w:val="clear" w:color="auto" w:fill="auto"/>
        <w:tabs>
          <w:tab w:val="right" w:pos="6686"/>
          <w:tab w:val="left" w:pos="6766"/>
          <w:tab w:val="right" w:pos="9173"/>
          <w:tab w:val="right" w:pos="9690"/>
        </w:tabs>
        <w:spacing w:after="0" w:line="240" w:lineRule="auto"/>
        <w:ind w:firstLine="709"/>
      </w:pPr>
      <w:r w:rsidRPr="009D0CF2">
        <w:rPr>
          <w:rStyle w:val="4"/>
          <w:b/>
          <w:bCs/>
          <w:color w:val="000000"/>
        </w:rPr>
        <w:t>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w:t>
      </w:r>
      <w:r w:rsidR="0007207E">
        <w:rPr>
          <w:rStyle w:val="4"/>
          <w:b/>
          <w:bCs/>
          <w:color w:val="000000"/>
        </w:rPr>
        <w:t xml:space="preserve"> </w:t>
      </w:r>
      <w:r w:rsidRPr="009D0CF2">
        <w:rPr>
          <w:rStyle w:val="4"/>
          <w:b/>
          <w:bCs/>
          <w:color w:val="000000"/>
        </w:rPr>
        <w:t>иным образом выделен</w:t>
      </w:r>
      <w:r w:rsidR="0007207E">
        <w:rPr>
          <w:rStyle w:val="4"/>
          <w:b/>
          <w:bCs/>
          <w:color w:val="000000"/>
        </w:rPr>
        <w:t xml:space="preserve"> </w:t>
      </w:r>
      <w:r w:rsidRPr="009D0CF2">
        <w:rPr>
          <w:rStyle w:val="4"/>
          <w:b/>
          <w:bCs/>
          <w:color w:val="000000"/>
        </w:rPr>
        <w:t>ему либо</w:t>
      </w:r>
      <w:r w:rsidR="0007207E">
        <w:rPr>
          <w:rStyle w:val="4"/>
          <w:b/>
          <w:bCs/>
          <w:color w:val="000000"/>
        </w:rPr>
        <w:t xml:space="preserve"> </w:t>
      </w:r>
      <w:r w:rsidRPr="009D0CF2">
        <w:rPr>
          <w:rStyle w:val="4"/>
          <w:b/>
          <w:bCs/>
          <w:color w:val="000000"/>
        </w:rPr>
        <w:t>право</w:t>
      </w:r>
      <w:r w:rsidR="0007207E">
        <w:rPr>
          <w:rStyle w:val="4"/>
          <w:b/>
          <w:bCs/>
          <w:color w:val="000000"/>
        </w:rPr>
        <w:t xml:space="preserve"> </w:t>
      </w:r>
      <w:r w:rsidRPr="009D0CF2">
        <w:rPr>
          <w:rStyle w:val="4"/>
          <w:b/>
          <w:bCs/>
          <w:color w:val="000000"/>
        </w:rPr>
        <w:t>на</w:t>
      </w:r>
      <w:r w:rsidR="0007207E">
        <w:rPr>
          <w:rStyle w:val="4"/>
          <w:b/>
          <w:bCs/>
          <w:color w:val="000000"/>
        </w:rPr>
        <w:t xml:space="preserve"> </w:t>
      </w:r>
      <w:r w:rsidRPr="009D0CF2">
        <w:rPr>
          <w:rStyle w:val="4"/>
          <w:b/>
          <w:bCs/>
          <w:color w:val="000000"/>
        </w:rPr>
        <w:t>использование такого земельного участка возникло у гражданина по иным основаниям:</w:t>
      </w:r>
    </w:p>
    <w:p w:rsidR="007B3CEB" w:rsidRPr="009D0CF2" w:rsidRDefault="0007207E" w:rsidP="0007207E">
      <w:pPr>
        <w:pStyle w:val="a6"/>
        <w:widowControl/>
        <w:shd w:val="clear" w:color="auto" w:fill="auto"/>
        <w:tabs>
          <w:tab w:val="left" w:pos="1317"/>
        </w:tabs>
        <w:spacing w:before="0" w:after="0" w:line="240" w:lineRule="auto"/>
        <w:ind w:firstLine="709"/>
        <w:jc w:val="both"/>
      </w:pPr>
      <w:r>
        <w:rPr>
          <w:rStyle w:val="1"/>
          <w:color w:val="000000"/>
        </w:rPr>
        <w:t xml:space="preserve">4) </w:t>
      </w:r>
      <w:r w:rsidR="007B3CEB" w:rsidRPr="009D0CF2">
        <w:rPr>
          <w:rStyle w:val="1"/>
          <w:color w:val="000000"/>
        </w:rPr>
        <w:t>документ о предоставлении или ином выделении гражданину</w:t>
      </w:r>
      <w:r>
        <w:rPr>
          <w:rStyle w:val="1"/>
          <w:color w:val="000000"/>
        </w:rPr>
        <w:t xml:space="preserve"> земельного участка </w:t>
      </w:r>
      <w:r w:rsidR="007B3CEB" w:rsidRPr="009D0CF2">
        <w:rPr>
          <w:rStyle w:val="1"/>
          <w:color w:val="000000"/>
        </w:rPr>
        <w:t>ли</w:t>
      </w:r>
      <w:r>
        <w:rPr>
          <w:rStyle w:val="1"/>
          <w:color w:val="000000"/>
        </w:rPr>
        <w:t>бо о возникновении у гражданина права н</w:t>
      </w:r>
      <w:r w:rsidR="007B3CEB" w:rsidRPr="009D0CF2">
        <w:rPr>
          <w:rStyle w:val="1"/>
          <w:color w:val="000000"/>
        </w:rPr>
        <w:t>а</w:t>
      </w:r>
      <w:r>
        <w:rPr>
          <w:rStyle w:val="1"/>
          <w:color w:val="000000"/>
        </w:rPr>
        <w:t xml:space="preserve"> </w:t>
      </w:r>
      <w:r w:rsidR="007B3CEB" w:rsidRPr="009D0CF2">
        <w:rPr>
          <w:rStyle w:val="1"/>
          <w:color w:val="000000"/>
        </w:rPr>
        <w:t>использование такого земельного участка по иным основаниям;</w:t>
      </w:r>
    </w:p>
    <w:p w:rsidR="007B3CEB" w:rsidRPr="009D0CF2" w:rsidRDefault="0007207E" w:rsidP="0007207E">
      <w:pPr>
        <w:pStyle w:val="a6"/>
        <w:widowControl/>
        <w:shd w:val="clear" w:color="auto" w:fill="auto"/>
        <w:tabs>
          <w:tab w:val="left" w:pos="1317"/>
        </w:tabs>
        <w:spacing w:before="0" w:after="0" w:line="240" w:lineRule="auto"/>
        <w:ind w:firstLine="709"/>
        <w:jc w:val="both"/>
      </w:pPr>
      <w:r>
        <w:rPr>
          <w:rStyle w:val="1"/>
          <w:color w:val="000000"/>
        </w:rPr>
        <w:t xml:space="preserve">5) </w:t>
      </w:r>
      <w:r w:rsidR="007B3CEB" w:rsidRPr="009D0CF2">
        <w:rPr>
          <w:rStyle w:val="1"/>
          <w:color w:val="000000"/>
        </w:rPr>
        <w:t>документы наследодателя, предусмотренные пунктом 4, а также свидетельство о праве на наследство, подтверждающее право Заявителя на гараж;</w:t>
      </w:r>
    </w:p>
    <w:p w:rsidR="007B3CEB" w:rsidRPr="009D0CF2" w:rsidRDefault="0007207E" w:rsidP="0007207E">
      <w:pPr>
        <w:pStyle w:val="a6"/>
        <w:widowControl/>
        <w:shd w:val="clear" w:color="auto" w:fill="auto"/>
        <w:tabs>
          <w:tab w:val="left" w:pos="1317"/>
          <w:tab w:val="right" w:pos="6686"/>
          <w:tab w:val="left" w:pos="6766"/>
          <w:tab w:val="right" w:pos="9173"/>
          <w:tab w:val="right" w:pos="9690"/>
        </w:tabs>
        <w:spacing w:before="0" w:after="0" w:line="240" w:lineRule="auto"/>
        <w:ind w:firstLine="709"/>
        <w:jc w:val="both"/>
      </w:pPr>
      <w:r>
        <w:rPr>
          <w:rStyle w:val="1"/>
          <w:color w:val="000000"/>
        </w:rPr>
        <w:t xml:space="preserve">6) </w:t>
      </w:r>
      <w:r w:rsidR="007B3CEB" w:rsidRPr="009D0CF2">
        <w:rPr>
          <w:rStyle w:val="1"/>
          <w:color w:val="000000"/>
        </w:rPr>
        <w:t>документы,</w:t>
      </w:r>
      <w:r>
        <w:rPr>
          <w:rStyle w:val="1"/>
          <w:color w:val="000000"/>
        </w:rPr>
        <w:t xml:space="preserve"> </w:t>
      </w:r>
      <w:r w:rsidR="007B3CEB" w:rsidRPr="009D0CF2">
        <w:rPr>
          <w:rStyle w:val="1"/>
          <w:color w:val="000000"/>
        </w:rPr>
        <w:t>подтверждающие передачу</w:t>
      </w:r>
      <w:r>
        <w:rPr>
          <w:rStyle w:val="1"/>
          <w:color w:val="000000"/>
        </w:rPr>
        <w:t xml:space="preserve"> </w:t>
      </w:r>
      <w:r w:rsidR="007B3CEB" w:rsidRPr="009D0CF2">
        <w:rPr>
          <w:rStyle w:val="1"/>
          <w:color w:val="000000"/>
        </w:rPr>
        <w:t>гражданину</w:t>
      </w:r>
      <w:r w:rsidR="007B3CEB" w:rsidRPr="009D0CF2">
        <w:rPr>
          <w:rStyle w:val="1"/>
          <w:color w:val="000000"/>
        </w:rPr>
        <w:tab/>
        <w:t>гаража</w:t>
      </w:r>
      <w:r>
        <w:rPr>
          <w:rStyle w:val="1"/>
          <w:color w:val="000000"/>
        </w:rPr>
        <w:t xml:space="preserve"> </w:t>
      </w:r>
      <w:r w:rsidR="007B3CEB" w:rsidRPr="009D0CF2">
        <w:rPr>
          <w:rStyle w:val="1"/>
          <w:color w:val="000000"/>
        </w:rPr>
        <w:t>по</w:t>
      </w:r>
      <w:r>
        <w:rPr>
          <w:rStyle w:val="1"/>
          <w:color w:val="000000"/>
        </w:rPr>
        <w:t xml:space="preserve"> </w:t>
      </w:r>
      <w:r w:rsidR="007B3CEB" w:rsidRPr="009D0CF2">
        <w:rPr>
          <w:rStyle w:val="1"/>
          <w:color w:val="000000"/>
        </w:rPr>
        <w:t>соглашению от лица, которому такой гараж</w:t>
      </w:r>
      <w:r>
        <w:rPr>
          <w:rStyle w:val="1"/>
          <w:color w:val="000000"/>
        </w:rPr>
        <w:t xml:space="preserve"> </w:t>
      </w:r>
      <w:r w:rsidR="007B3CEB" w:rsidRPr="009D0CF2">
        <w:rPr>
          <w:rStyle w:val="1"/>
          <w:color w:val="000000"/>
        </w:rPr>
        <w:t>был предоставлен</w:t>
      </w:r>
      <w:r>
        <w:rPr>
          <w:rStyle w:val="1"/>
          <w:color w:val="000000"/>
        </w:rPr>
        <w:t xml:space="preserve"> </w:t>
      </w:r>
      <w:r w:rsidR="007B3CEB" w:rsidRPr="009D0CF2">
        <w:rPr>
          <w:rStyle w:val="1"/>
          <w:color w:val="000000"/>
        </w:rPr>
        <w:t>по</w:t>
      </w:r>
      <w:r>
        <w:rPr>
          <w:rStyle w:val="1"/>
          <w:color w:val="000000"/>
        </w:rPr>
        <w:t xml:space="preserve"> </w:t>
      </w:r>
      <w:r w:rsidR="007B3CEB" w:rsidRPr="009D0CF2">
        <w:rPr>
          <w:rStyle w:val="1"/>
          <w:color w:val="000000"/>
        </w:rPr>
        <w:t>основаниям, предусмотренным пунктом 2 статьи 3.7 Закона № 137-Ф3;</w:t>
      </w:r>
    </w:p>
    <w:p w:rsidR="007B3CEB" w:rsidRPr="009D0CF2" w:rsidRDefault="007B3CEB" w:rsidP="0007207E">
      <w:pPr>
        <w:pStyle w:val="40"/>
        <w:widowControl/>
        <w:shd w:val="clear" w:color="auto" w:fill="auto"/>
        <w:spacing w:after="0" w:line="240" w:lineRule="auto"/>
        <w:ind w:firstLine="709"/>
      </w:pPr>
      <w:r w:rsidRPr="009D0CF2">
        <w:rPr>
          <w:rStyle w:val="4"/>
          <w:b/>
          <w:bCs/>
          <w:color w:val="000000"/>
        </w:rPr>
        <w:t>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w:t>
      </w:r>
    </w:p>
    <w:p w:rsidR="007B3CEB" w:rsidRPr="009D0CF2" w:rsidRDefault="007B3CEB" w:rsidP="0007207E">
      <w:pPr>
        <w:pStyle w:val="40"/>
        <w:widowControl/>
        <w:shd w:val="clear" w:color="auto" w:fill="auto"/>
        <w:spacing w:after="0" w:line="240" w:lineRule="auto"/>
        <w:ind w:firstLine="709"/>
      </w:pPr>
      <w:r w:rsidRPr="009D0CF2">
        <w:rPr>
          <w:rStyle w:val="4"/>
          <w:b/>
          <w:bCs/>
          <w:color w:val="000000"/>
        </w:rPr>
        <w:t>кооператива либо иного документа, устанавливающего такое распределение, документы предусмотренные пунктами 1-3, а также:</w:t>
      </w:r>
    </w:p>
    <w:p w:rsidR="007B3CEB" w:rsidRPr="009D0CF2" w:rsidRDefault="007B3CEB" w:rsidP="0007207E">
      <w:pPr>
        <w:pStyle w:val="a6"/>
        <w:widowControl/>
        <w:shd w:val="clear" w:color="auto" w:fill="auto"/>
        <w:spacing w:before="0" w:after="0" w:line="240" w:lineRule="auto"/>
        <w:ind w:firstLine="709"/>
        <w:jc w:val="both"/>
      </w:pPr>
      <w:r w:rsidRPr="009D0CF2">
        <w:rPr>
          <w:rStyle w:val="1"/>
          <w:color w:val="000000"/>
        </w:rPr>
        <w:t>4</w:t>
      </w:r>
      <w:r w:rsidRPr="009D0CF2">
        <w:rPr>
          <w:rStyle w:val="1"/>
          <w:color w:val="000000"/>
          <w:vertAlign w:val="superscript"/>
        </w:rPr>
        <w:t>1</w:t>
      </w:r>
      <w:r w:rsidRPr="009D0CF2">
        <w:rPr>
          <w:rStyle w:val="1"/>
          <w:color w:val="000000"/>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w:t>
      </w:r>
      <w:r w:rsidRPr="009D0CF2">
        <w:rPr>
          <w:rStyle w:val="1"/>
          <w:color w:val="000000"/>
        </w:rPr>
        <w:lastRenderedPageBreak/>
        <w:t>приобретение указанными кооперативом либо организацией права на использование такого земельного участка по иным основаниям;</w:t>
      </w:r>
    </w:p>
    <w:p w:rsidR="007B3CEB" w:rsidRPr="009D0CF2" w:rsidRDefault="0007207E" w:rsidP="0007207E">
      <w:pPr>
        <w:pStyle w:val="a6"/>
        <w:widowControl/>
        <w:shd w:val="clear" w:color="auto" w:fill="auto"/>
        <w:tabs>
          <w:tab w:val="left" w:pos="1039"/>
        </w:tabs>
        <w:spacing w:before="0" w:after="0" w:line="240" w:lineRule="auto"/>
        <w:ind w:firstLine="709"/>
        <w:jc w:val="both"/>
      </w:pPr>
      <w:r>
        <w:rPr>
          <w:rStyle w:val="1"/>
          <w:color w:val="000000"/>
        </w:rPr>
        <w:t>5</w:t>
      </w:r>
      <w:r>
        <w:rPr>
          <w:rStyle w:val="1"/>
          <w:color w:val="000000"/>
          <w:vertAlign w:val="superscript"/>
        </w:rPr>
        <w:t>2</w:t>
      </w:r>
      <w:r w:rsidR="007B3CEB" w:rsidRPr="009D0CF2">
        <w:rPr>
          <w:rStyle w:val="1"/>
          <w:color w:val="000000"/>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 (заявитель вправе не представлять документы пунктов 4,5, если ранее они представлялись иными членами гаражного кооператива);</w:t>
      </w:r>
    </w:p>
    <w:p w:rsidR="007B3CEB" w:rsidRPr="009D0CF2" w:rsidRDefault="0007207E" w:rsidP="0007207E">
      <w:pPr>
        <w:pStyle w:val="a6"/>
        <w:widowControl/>
        <w:shd w:val="clear" w:color="auto" w:fill="auto"/>
        <w:tabs>
          <w:tab w:val="left" w:pos="1243"/>
        </w:tabs>
        <w:spacing w:before="0" w:after="0" w:line="240" w:lineRule="auto"/>
        <w:ind w:firstLine="709"/>
        <w:jc w:val="both"/>
      </w:pPr>
      <w:r>
        <w:rPr>
          <w:rStyle w:val="1"/>
          <w:color w:val="000000"/>
        </w:rPr>
        <w:t xml:space="preserve">6) </w:t>
      </w:r>
      <w:r w:rsidR="007B3CEB" w:rsidRPr="009D0CF2">
        <w:rPr>
          <w:rStyle w:val="1"/>
          <w:color w:val="000000"/>
        </w:rPr>
        <w:t>документы наследодателя, предусмотренные абзацами пятым, шестым настоящего подпункта, а также, свидетельство о праве на наследство, подтверждающее право Заявителя на гараж;</w:t>
      </w:r>
    </w:p>
    <w:p w:rsidR="007B3CEB" w:rsidRPr="009D0CF2" w:rsidRDefault="0007207E" w:rsidP="0007207E">
      <w:pPr>
        <w:pStyle w:val="a6"/>
        <w:widowControl/>
        <w:shd w:val="clear" w:color="auto" w:fill="auto"/>
        <w:tabs>
          <w:tab w:val="left" w:pos="1243"/>
        </w:tabs>
        <w:spacing w:before="0" w:after="0" w:line="240" w:lineRule="auto"/>
        <w:ind w:firstLine="709"/>
        <w:jc w:val="both"/>
      </w:pPr>
      <w:r>
        <w:rPr>
          <w:rStyle w:val="1"/>
          <w:color w:val="000000"/>
        </w:rPr>
        <w:t xml:space="preserve">7) </w:t>
      </w:r>
      <w:r w:rsidR="007B3CEB" w:rsidRPr="009D0CF2">
        <w:rPr>
          <w:rStyle w:val="1"/>
          <w:color w:val="000000"/>
        </w:rPr>
        <w:t>документы, подтверждающие передачу гражданину гаража по соглашению от лица, которому такой гараж был предоставлен по основаниям, предусмотренным пунктом 2 статьи 3.7 Закона № 137-Ф3;</w:t>
      </w:r>
    </w:p>
    <w:p w:rsidR="007B3CEB" w:rsidRPr="009D0CF2" w:rsidRDefault="007B3CEB" w:rsidP="0007207E">
      <w:pPr>
        <w:pStyle w:val="a6"/>
        <w:widowControl/>
        <w:shd w:val="clear" w:color="auto" w:fill="auto"/>
        <w:spacing w:before="0" w:after="0" w:line="240" w:lineRule="auto"/>
        <w:ind w:firstLine="709"/>
        <w:jc w:val="both"/>
      </w:pPr>
      <w:r w:rsidRPr="009D0CF2">
        <w:rPr>
          <w:rStyle w:val="1"/>
          <w:color w:val="000000"/>
        </w:rPr>
        <w:t>8</w:t>
      </w:r>
      <w:r w:rsidR="0007207E">
        <w:rPr>
          <w:rStyle w:val="1"/>
          <w:color w:val="000000"/>
        </w:rPr>
        <w:t>*</w:t>
      </w:r>
      <w:r w:rsidRPr="009D0CF2">
        <w:rPr>
          <w:rStyle w:val="1"/>
          <w:color w:val="000000"/>
        </w:rPr>
        <w:t>) выписка из Единого государственного реестра юридических лиц (далее - ЕГРЮЛ) о гаражном кооперативе, членом которого является Заявитель (заявитель вправлен не предоставлять документ);</w:t>
      </w:r>
    </w:p>
    <w:p w:rsidR="007B3CEB" w:rsidRPr="009D0CF2" w:rsidRDefault="007B3CEB" w:rsidP="009D0CF2">
      <w:pPr>
        <w:pStyle w:val="a6"/>
        <w:widowControl/>
        <w:shd w:val="clear" w:color="auto" w:fill="auto"/>
        <w:spacing w:before="0" w:after="0" w:line="240" w:lineRule="auto"/>
        <w:ind w:firstLine="709"/>
        <w:jc w:val="both"/>
      </w:pPr>
      <w:r w:rsidRPr="009D0CF2">
        <w:rPr>
          <w:rStyle w:val="1"/>
          <w:color w:val="000000"/>
        </w:rPr>
        <w:t>В случае отсутствия у гражданина документов, указанных в пунктах 4,</w:t>
      </w:r>
      <w:r w:rsidR="0007207E">
        <w:rPr>
          <w:rStyle w:val="1"/>
          <w:color w:val="000000"/>
        </w:rPr>
        <w:t xml:space="preserve"> </w:t>
      </w:r>
      <w:r w:rsidR="0007207E" w:rsidRPr="009D0CF2">
        <w:rPr>
          <w:rStyle w:val="1"/>
          <w:color w:val="000000"/>
        </w:rPr>
        <w:t>4</w:t>
      </w:r>
      <w:r w:rsidR="0007207E" w:rsidRPr="009D0CF2">
        <w:rPr>
          <w:rStyle w:val="1"/>
          <w:color w:val="000000"/>
          <w:vertAlign w:val="superscript"/>
        </w:rPr>
        <w:t>1</w:t>
      </w:r>
      <w:r w:rsidR="0007207E">
        <w:rPr>
          <w:rStyle w:val="1"/>
          <w:color w:val="000000"/>
        </w:rPr>
        <w:t>, 5</w:t>
      </w:r>
      <w:r w:rsidR="0007207E">
        <w:rPr>
          <w:rStyle w:val="1"/>
          <w:color w:val="000000"/>
          <w:vertAlign w:val="superscript"/>
        </w:rPr>
        <w:t>2</w:t>
      </w:r>
      <w:r w:rsidR="0007207E">
        <w:rPr>
          <w:rStyle w:val="1"/>
          <w:color w:val="000000"/>
        </w:rPr>
        <w:t xml:space="preserve">, </w:t>
      </w:r>
      <w:r w:rsidRPr="009D0CF2">
        <w:rPr>
          <w:rStyle w:val="1"/>
          <w:color w:val="000000"/>
        </w:rPr>
        <w:t>к Заявлению могут быть приложены один или несколько следующих документов:</w:t>
      </w:r>
    </w:p>
    <w:p w:rsidR="007B3CEB" w:rsidRPr="009D0CF2" w:rsidRDefault="007B3CEB" w:rsidP="009D0CF2">
      <w:pPr>
        <w:pStyle w:val="a6"/>
        <w:widowControl/>
        <w:shd w:val="clear" w:color="auto" w:fill="auto"/>
        <w:spacing w:before="0" w:after="0" w:line="240" w:lineRule="auto"/>
        <w:ind w:firstLine="709"/>
        <w:jc w:val="both"/>
      </w:pPr>
      <w:r w:rsidRPr="009D0CF2">
        <w:rPr>
          <w:rStyle w:val="1"/>
          <w:color w:val="000000"/>
        </w:rPr>
        <w:t>заключенные до дня введения в действие Градостроительного кодекса РФ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B3CEB" w:rsidRPr="009D0CF2" w:rsidRDefault="007B3CEB" w:rsidP="0007207E">
      <w:pPr>
        <w:pStyle w:val="a6"/>
        <w:widowControl/>
        <w:shd w:val="clear" w:color="auto" w:fill="auto"/>
        <w:spacing w:before="0" w:after="0" w:line="240" w:lineRule="auto"/>
        <w:ind w:firstLine="709"/>
        <w:jc w:val="both"/>
      </w:pPr>
      <w:r w:rsidRPr="009D0CF2">
        <w:rPr>
          <w:rStyle w:val="1"/>
          <w:color w:val="000000"/>
        </w:rPr>
        <w:t>заключенные до дня введения в действие Градостроительного кодекса РФ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и (или) документ, подтверждающий проведение государственного технического учета и (или) технической инвентаризации гаража до 1 января 2013 года в соответствии с</w:t>
      </w:r>
      <w:r w:rsidR="0007207E">
        <w:rPr>
          <w:rStyle w:val="1"/>
          <w:color w:val="000000"/>
        </w:rPr>
        <w:t xml:space="preserve"> </w:t>
      </w:r>
      <w:r w:rsidRPr="009D0CF2">
        <w:rPr>
          <w:rStyle w:val="1"/>
          <w:color w:val="000000"/>
        </w:rPr>
        <w:t>требованиями законодательства, действовавшими на момент такого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РФ.</w:t>
      </w:r>
    </w:p>
    <w:p w:rsidR="007B3CEB" w:rsidRPr="009D0CF2" w:rsidRDefault="007B3CEB" w:rsidP="0007207E">
      <w:pPr>
        <w:pStyle w:val="30"/>
        <w:widowControl/>
        <w:shd w:val="clear" w:color="auto" w:fill="auto"/>
        <w:spacing w:line="240" w:lineRule="auto"/>
        <w:ind w:firstLine="709"/>
      </w:pPr>
      <w:r w:rsidRPr="009D0CF2">
        <w:rPr>
          <w:rStyle w:val="3"/>
          <w:i/>
          <w:iCs/>
          <w:color w:val="000000"/>
        </w:rPr>
        <w:t>&lt;1&gt;, &lt;2&gt; Заявитель вправе не предоставлять указанные документы, если ранее они предоставлялись иными членами гаражного кооператива.</w:t>
      </w:r>
    </w:p>
    <w:p w:rsidR="007B3CEB" w:rsidRPr="009D0CF2" w:rsidRDefault="007B3CEB" w:rsidP="0007207E">
      <w:pPr>
        <w:pStyle w:val="30"/>
        <w:widowControl/>
        <w:shd w:val="clear" w:color="auto" w:fill="auto"/>
        <w:spacing w:line="240" w:lineRule="auto"/>
        <w:ind w:firstLine="709"/>
      </w:pPr>
      <w:r w:rsidRPr="009D0CF2">
        <w:rPr>
          <w:rStyle w:val="31"/>
          <w:i w:val="0"/>
          <w:iCs w:val="0"/>
          <w:color w:val="000000"/>
        </w:rPr>
        <w:t xml:space="preserve">&lt;*&gt; </w:t>
      </w:r>
      <w:r w:rsidRPr="009D0CF2">
        <w:rPr>
          <w:rStyle w:val="3"/>
          <w:i/>
          <w:iCs/>
          <w:color w:val="000000"/>
        </w:rPr>
        <w:t>Заявитель вправе предоставить данные документы по собственной инициативе.</w:t>
      </w:r>
    </w:p>
    <w:p w:rsidR="007B3CEB" w:rsidRPr="009D0CF2" w:rsidRDefault="007B3CEB" w:rsidP="0007207E">
      <w:pPr>
        <w:pStyle w:val="40"/>
        <w:widowControl/>
        <w:shd w:val="clear" w:color="auto" w:fill="auto"/>
        <w:spacing w:after="0" w:line="240" w:lineRule="auto"/>
        <w:ind w:firstLine="709"/>
      </w:pPr>
      <w:r w:rsidRPr="009D0CF2">
        <w:rPr>
          <w:rStyle w:val="4"/>
          <w:b/>
          <w:bCs/>
          <w:color w:val="000000"/>
        </w:rPr>
        <w:t xml:space="preserve">В случае если на земельном участке расположен гараж, являющийся объектом капитального строительства, находящийся в собственности </w:t>
      </w:r>
      <w:r w:rsidRPr="009D0CF2">
        <w:rPr>
          <w:rStyle w:val="4"/>
          <w:b/>
          <w:bCs/>
          <w:color w:val="000000"/>
        </w:rPr>
        <w:lastRenderedPageBreak/>
        <w:t>гражданина и возведенный до дня введения в действие Градостроительного кодекса РФ документы предусмотренные пунктами 1-3, а также:</w:t>
      </w:r>
    </w:p>
    <w:p w:rsidR="007B3CEB" w:rsidRDefault="0007207E" w:rsidP="0007207E">
      <w:pPr>
        <w:pStyle w:val="a6"/>
        <w:widowControl/>
        <w:shd w:val="clear" w:color="auto" w:fill="auto"/>
        <w:tabs>
          <w:tab w:val="left" w:pos="1091"/>
        </w:tabs>
        <w:spacing w:before="0" w:after="0" w:line="240" w:lineRule="auto"/>
        <w:ind w:firstLine="709"/>
        <w:jc w:val="both"/>
        <w:rPr>
          <w:rStyle w:val="1"/>
          <w:color w:val="000000"/>
        </w:rPr>
      </w:pPr>
      <w:r>
        <w:rPr>
          <w:rStyle w:val="1"/>
          <w:color w:val="000000"/>
        </w:rPr>
        <w:t xml:space="preserve">4) </w:t>
      </w:r>
      <w:r w:rsidR="007B3CEB" w:rsidRPr="009D0CF2">
        <w:rPr>
          <w:rStyle w:val="1"/>
          <w:color w:val="000000"/>
        </w:rPr>
        <w:t>документ, подтверждающий фактическое возведение гаража до дня введения в действие Градостроительного кодекса РФ.</w:t>
      </w:r>
    </w:p>
    <w:p w:rsidR="0007207E" w:rsidRPr="009D0CF2" w:rsidRDefault="0007207E" w:rsidP="0007207E">
      <w:pPr>
        <w:pStyle w:val="a6"/>
        <w:widowControl/>
        <w:shd w:val="clear" w:color="auto" w:fill="auto"/>
        <w:tabs>
          <w:tab w:val="left" w:pos="1091"/>
        </w:tabs>
        <w:spacing w:before="0" w:after="0" w:line="240" w:lineRule="auto"/>
        <w:ind w:firstLine="709"/>
        <w:jc w:val="both"/>
      </w:pPr>
    </w:p>
    <w:p w:rsidR="007B3CEB" w:rsidRDefault="007B3CEB" w:rsidP="0007207E">
      <w:pPr>
        <w:pStyle w:val="30"/>
        <w:widowControl/>
        <w:shd w:val="clear" w:color="auto" w:fill="auto"/>
        <w:spacing w:line="240" w:lineRule="auto"/>
        <w:ind w:firstLine="709"/>
        <w:rPr>
          <w:rStyle w:val="3"/>
          <w:i/>
          <w:iCs/>
          <w:color w:val="000000"/>
        </w:rPr>
      </w:pPr>
      <w:r w:rsidRPr="009D0CF2">
        <w:rPr>
          <w:rStyle w:val="3"/>
          <w:i/>
          <w:iCs/>
          <w:color w:val="000000"/>
        </w:rPr>
        <w:t>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РФ требованиям, в том числе указанные сведения достоверны.</w:t>
      </w:r>
    </w:p>
    <w:p w:rsidR="0007207E" w:rsidRPr="009D0CF2" w:rsidRDefault="0007207E" w:rsidP="0007207E">
      <w:pPr>
        <w:pStyle w:val="30"/>
        <w:widowControl/>
        <w:shd w:val="clear" w:color="auto" w:fill="auto"/>
        <w:spacing w:line="240" w:lineRule="auto"/>
        <w:ind w:firstLine="709"/>
      </w:pPr>
    </w:p>
    <w:p w:rsidR="007B3CEB" w:rsidRPr="009D0CF2" w:rsidRDefault="007B3CEB" w:rsidP="009D0CF2">
      <w:pPr>
        <w:pStyle w:val="a6"/>
        <w:widowControl/>
        <w:shd w:val="clear" w:color="auto" w:fill="auto"/>
        <w:tabs>
          <w:tab w:val="left" w:pos="1868"/>
          <w:tab w:val="center" w:pos="4393"/>
          <w:tab w:val="left" w:pos="4974"/>
        </w:tabs>
        <w:spacing w:before="0" w:after="0" w:line="240" w:lineRule="auto"/>
        <w:ind w:firstLine="709"/>
        <w:jc w:val="both"/>
      </w:pPr>
      <w:r w:rsidRPr="009D0CF2">
        <w:rPr>
          <w:rStyle w:val="1"/>
          <w:color w:val="000000"/>
        </w:rPr>
        <w:t>«</w:t>
      </w:r>
      <w:r w:rsidRPr="009D0CF2">
        <w:rPr>
          <w:rStyle w:val="1"/>
          <w:color w:val="000000"/>
        </w:rPr>
        <w:tab/>
        <w:t>»</w:t>
      </w:r>
      <w:r w:rsidRPr="009D0CF2">
        <w:rPr>
          <w:rStyle w:val="1"/>
          <w:color w:val="000000"/>
        </w:rPr>
        <w:tab/>
        <w:t>20</w:t>
      </w:r>
      <w:r w:rsidRPr="009D0CF2">
        <w:rPr>
          <w:rStyle w:val="1"/>
          <w:color w:val="000000"/>
        </w:rPr>
        <w:tab/>
        <w:t>г</w:t>
      </w:r>
    </w:p>
    <w:p w:rsidR="007B3CEB" w:rsidRPr="009D0CF2" w:rsidRDefault="0007207E" w:rsidP="009D0CF2">
      <w:pPr>
        <w:pStyle w:val="a6"/>
        <w:widowControl/>
        <w:shd w:val="clear" w:color="auto" w:fill="auto"/>
        <w:spacing w:before="0" w:after="0" w:line="240" w:lineRule="auto"/>
        <w:ind w:firstLine="709"/>
        <w:jc w:val="both"/>
      </w:pPr>
      <w:r>
        <w:rPr>
          <w:rStyle w:val="1"/>
          <w:color w:val="000000"/>
        </w:rPr>
        <w:t>______________________</w:t>
      </w:r>
      <w:r w:rsidR="007B3CEB" w:rsidRPr="009D0CF2">
        <w:rPr>
          <w:rStyle w:val="1"/>
          <w:color w:val="000000"/>
        </w:rPr>
        <w:t>/</w:t>
      </w:r>
      <w:r>
        <w:rPr>
          <w:rStyle w:val="1"/>
          <w:color w:val="000000"/>
        </w:rPr>
        <w:t>__________________________</w:t>
      </w:r>
    </w:p>
    <w:p w:rsidR="007B3CEB" w:rsidRPr="0007207E" w:rsidRDefault="007B3CEB" w:rsidP="009D0CF2">
      <w:pPr>
        <w:pStyle w:val="a6"/>
        <w:widowControl/>
        <w:shd w:val="clear" w:color="auto" w:fill="auto"/>
        <w:spacing w:before="0" w:after="0" w:line="240" w:lineRule="auto"/>
        <w:ind w:firstLine="709"/>
        <w:jc w:val="both"/>
        <w:rPr>
          <w:sz w:val="20"/>
          <w:szCs w:val="20"/>
        </w:rPr>
      </w:pPr>
      <w:r w:rsidRPr="0007207E">
        <w:rPr>
          <w:rStyle w:val="1"/>
          <w:color w:val="000000"/>
          <w:sz w:val="20"/>
          <w:szCs w:val="20"/>
        </w:rPr>
        <w:t xml:space="preserve">(подпись заявителя) </w:t>
      </w:r>
      <w:r w:rsidR="0007207E">
        <w:rPr>
          <w:rStyle w:val="1"/>
          <w:color w:val="000000"/>
          <w:sz w:val="20"/>
          <w:szCs w:val="20"/>
        </w:rPr>
        <w:tab/>
      </w:r>
      <w:r w:rsidR="0007207E">
        <w:rPr>
          <w:rStyle w:val="1"/>
          <w:color w:val="000000"/>
          <w:sz w:val="20"/>
          <w:szCs w:val="20"/>
        </w:rPr>
        <w:tab/>
      </w:r>
      <w:r w:rsidR="0007207E">
        <w:rPr>
          <w:rStyle w:val="1"/>
          <w:color w:val="000000"/>
          <w:sz w:val="20"/>
          <w:szCs w:val="20"/>
        </w:rPr>
        <w:tab/>
      </w:r>
      <w:r w:rsidRPr="0007207E">
        <w:rPr>
          <w:rStyle w:val="1"/>
          <w:color w:val="000000"/>
          <w:sz w:val="20"/>
          <w:szCs w:val="20"/>
        </w:rPr>
        <w:t>(расшифровка подписи заявителя)</w:t>
      </w:r>
    </w:p>
    <w:p w:rsidR="0007207E" w:rsidRDefault="0007207E" w:rsidP="009D0CF2">
      <w:pPr>
        <w:pStyle w:val="a6"/>
        <w:widowControl/>
        <w:shd w:val="clear" w:color="auto" w:fill="auto"/>
        <w:spacing w:before="0" w:after="0" w:line="240" w:lineRule="auto"/>
        <w:ind w:firstLine="709"/>
        <w:jc w:val="both"/>
        <w:rPr>
          <w:rStyle w:val="1"/>
          <w:color w:val="000000"/>
        </w:rPr>
      </w:pPr>
    </w:p>
    <w:p w:rsidR="007B3CEB" w:rsidRPr="009D0CF2" w:rsidRDefault="007B3CEB" w:rsidP="009D0CF2">
      <w:pPr>
        <w:pStyle w:val="a6"/>
        <w:widowControl/>
        <w:shd w:val="clear" w:color="auto" w:fill="auto"/>
        <w:spacing w:before="0" w:after="0" w:line="240" w:lineRule="auto"/>
        <w:ind w:firstLine="709"/>
        <w:jc w:val="both"/>
      </w:pPr>
      <w:r w:rsidRPr="009D0CF2">
        <w:rPr>
          <w:rStyle w:val="1"/>
          <w:color w:val="000000"/>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7B3CEB" w:rsidRDefault="007B3CEB" w:rsidP="009D0CF2">
      <w:pPr>
        <w:pStyle w:val="a6"/>
        <w:widowControl/>
        <w:shd w:val="clear" w:color="auto" w:fill="auto"/>
        <w:spacing w:before="0" w:after="0" w:line="240" w:lineRule="auto"/>
        <w:ind w:firstLine="709"/>
        <w:jc w:val="both"/>
        <w:rPr>
          <w:rStyle w:val="1"/>
          <w:color w:val="000000"/>
        </w:rPr>
      </w:pPr>
      <w:r w:rsidRPr="009D0CF2">
        <w:rPr>
          <w:rStyle w:val="1"/>
          <w:color w:val="000000"/>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07207E" w:rsidRPr="009D0CF2" w:rsidRDefault="0007207E" w:rsidP="0007207E">
      <w:pPr>
        <w:pStyle w:val="30"/>
        <w:widowControl/>
        <w:shd w:val="clear" w:color="auto" w:fill="auto"/>
        <w:spacing w:line="240" w:lineRule="auto"/>
        <w:ind w:firstLine="709"/>
      </w:pPr>
    </w:p>
    <w:p w:rsidR="0007207E" w:rsidRPr="009D0CF2" w:rsidRDefault="0007207E" w:rsidP="0007207E">
      <w:pPr>
        <w:pStyle w:val="a6"/>
        <w:widowControl/>
        <w:shd w:val="clear" w:color="auto" w:fill="auto"/>
        <w:tabs>
          <w:tab w:val="left" w:pos="1868"/>
          <w:tab w:val="center" w:pos="4393"/>
          <w:tab w:val="left" w:pos="4974"/>
        </w:tabs>
        <w:spacing w:before="0" w:after="0" w:line="240" w:lineRule="auto"/>
        <w:ind w:firstLine="709"/>
        <w:jc w:val="both"/>
      </w:pPr>
      <w:r w:rsidRPr="009D0CF2">
        <w:rPr>
          <w:rStyle w:val="1"/>
          <w:color w:val="000000"/>
        </w:rPr>
        <w:t>«</w:t>
      </w:r>
      <w:r w:rsidRPr="009D0CF2">
        <w:rPr>
          <w:rStyle w:val="1"/>
          <w:color w:val="000000"/>
        </w:rPr>
        <w:tab/>
        <w:t>»</w:t>
      </w:r>
      <w:r w:rsidRPr="009D0CF2">
        <w:rPr>
          <w:rStyle w:val="1"/>
          <w:color w:val="000000"/>
        </w:rPr>
        <w:tab/>
        <w:t>20</w:t>
      </w:r>
      <w:r w:rsidRPr="009D0CF2">
        <w:rPr>
          <w:rStyle w:val="1"/>
          <w:color w:val="000000"/>
        </w:rPr>
        <w:tab/>
        <w:t>г</w:t>
      </w:r>
    </w:p>
    <w:p w:rsidR="0007207E" w:rsidRPr="009D0CF2" w:rsidRDefault="0007207E" w:rsidP="0007207E">
      <w:pPr>
        <w:pStyle w:val="a6"/>
        <w:widowControl/>
        <w:shd w:val="clear" w:color="auto" w:fill="auto"/>
        <w:spacing w:before="0" w:after="0" w:line="240" w:lineRule="auto"/>
        <w:ind w:firstLine="709"/>
        <w:jc w:val="both"/>
      </w:pPr>
      <w:r>
        <w:rPr>
          <w:rStyle w:val="1"/>
          <w:color w:val="000000"/>
        </w:rPr>
        <w:t>______________________</w:t>
      </w:r>
      <w:r w:rsidRPr="009D0CF2">
        <w:rPr>
          <w:rStyle w:val="1"/>
          <w:color w:val="000000"/>
        </w:rPr>
        <w:t>/</w:t>
      </w:r>
      <w:r>
        <w:rPr>
          <w:rStyle w:val="1"/>
          <w:color w:val="000000"/>
        </w:rPr>
        <w:t>__________________________</w:t>
      </w:r>
    </w:p>
    <w:p w:rsidR="0007207E" w:rsidRPr="0007207E" w:rsidRDefault="0007207E" w:rsidP="0007207E">
      <w:pPr>
        <w:pStyle w:val="a6"/>
        <w:widowControl/>
        <w:shd w:val="clear" w:color="auto" w:fill="auto"/>
        <w:spacing w:before="0" w:after="0" w:line="240" w:lineRule="auto"/>
        <w:ind w:firstLine="709"/>
        <w:jc w:val="both"/>
        <w:rPr>
          <w:sz w:val="20"/>
          <w:szCs w:val="20"/>
        </w:rPr>
      </w:pPr>
      <w:r w:rsidRPr="0007207E">
        <w:rPr>
          <w:rStyle w:val="1"/>
          <w:color w:val="000000"/>
          <w:sz w:val="20"/>
          <w:szCs w:val="20"/>
        </w:rPr>
        <w:t xml:space="preserve">(подпись заявителя) </w:t>
      </w:r>
      <w:r>
        <w:rPr>
          <w:rStyle w:val="1"/>
          <w:color w:val="000000"/>
          <w:sz w:val="20"/>
          <w:szCs w:val="20"/>
        </w:rPr>
        <w:tab/>
      </w:r>
      <w:r>
        <w:rPr>
          <w:rStyle w:val="1"/>
          <w:color w:val="000000"/>
          <w:sz w:val="20"/>
          <w:szCs w:val="20"/>
        </w:rPr>
        <w:tab/>
      </w:r>
      <w:r>
        <w:rPr>
          <w:rStyle w:val="1"/>
          <w:color w:val="000000"/>
          <w:sz w:val="20"/>
          <w:szCs w:val="20"/>
        </w:rPr>
        <w:tab/>
      </w:r>
      <w:r w:rsidRPr="0007207E">
        <w:rPr>
          <w:rStyle w:val="1"/>
          <w:color w:val="000000"/>
          <w:sz w:val="20"/>
          <w:szCs w:val="20"/>
        </w:rPr>
        <w:t>(расшифровка подписи заявителя)</w:t>
      </w:r>
    </w:p>
    <w:p w:rsidR="0007207E" w:rsidRPr="009D0CF2" w:rsidRDefault="0007207E" w:rsidP="009D0CF2">
      <w:pPr>
        <w:pStyle w:val="a6"/>
        <w:widowControl/>
        <w:shd w:val="clear" w:color="auto" w:fill="auto"/>
        <w:spacing w:before="0" w:after="0" w:line="240" w:lineRule="auto"/>
        <w:ind w:firstLine="709"/>
        <w:jc w:val="both"/>
      </w:pPr>
    </w:p>
    <w:p w:rsidR="0007207E" w:rsidRDefault="0007207E" w:rsidP="009D0CF2">
      <w:pPr>
        <w:pStyle w:val="a6"/>
        <w:widowControl/>
        <w:shd w:val="clear" w:color="auto" w:fill="auto"/>
        <w:spacing w:before="0" w:after="0" w:line="240" w:lineRule="auto"/>
        <w:ind w:firstLine="709"/>
        <w:jc w:val="right"/>
        <w:rPr>
          <w:rStyle w:val="1"/>
          <w:color w:val="000000"/>
        </w:rPr>
      </w:pPr>
    </w:p>
    <w:p w:rsidR="0007207E" w:rsidRDefault="0007207E" w:rsidP="009D0CF2">
      <w:pPr>
        <w:pStyle w:val="a6"/>
        <w:widowControl/>
        <w:shd w:val="clear" w:color="auto" w:fill="auto"/>
        <w:spacing w:before="0" w:after="0" w:line="240" w:lineRule="auto"/>
        <w:ind w:firstLine="709"/>
        <w:jc w:val="right"/>
        <w:rPr>
          <w:rStyle w:val="1"/>
          <w:color w:val="000000"/>
        </w:rPr>
      </w:pPr>
    </w:p>
    <w:p w:rsidR="0007207E" w:rsidRDefault="0007207E" w:rsidP="009D0CF2">
      <w:pPr>
        <w:pStyle w:val="a6"/>
        <w:widowControl/>
        <w:shd w:val="clear" w:color="auto" w:fill="auto"/>
        <w:spacing w:before="0" w:after="0" w:line="240" w:lineRule="auto"/>
        <w:ind w:firstLine="709"/>
        <w:jc w:val="right"/>
        <w:rPr>
          <w:rStyle w:val="1"/>
          <w:color w:val="000000"/>
        </w:rPr>
      </w:pPr>
    </w:p>
    <w:p w:rsidR="0007207E" w:rsidRDefault="0007207E" w:rsidP="009D0CF2">
      <w:pPr>
        <w:pStyle w:val="a6"/>
        <w:widowControl/>
        <w:shd w:val="clear" w:color="auto" w:fill="auto"/>
        <w:spacing w:before="0" w:after="0" w:line="240" w:lineRule="auto"/>
        <w:ind w:firstLine="709"/>
        <w:jc w:val="right"/>
        <w:rPr>
          <w:rStyle w:val="1"/>
          <w:color w:val="000000"/>
        </w:rPr>
      </w:pPr>
    </w:p>
    <w:p w:rsidR="0007207E" w:rsidRDefault="0007207E" w:rsidP="009D0CF2">
      <w:pPr>
        <w:pStyle w:val="a6"/>
        <w:widowControl/>
        <w:shd w:val="clear" w:color="auto" w:fill="auto"/>
        <w:spacing w:before="0" w:after="0" w:line="240" w:lineRule="auto"/>
        <w:ind w:firstLine="709"/>
        <w:jc w:val="right"/>
        <w:rPr>
          <w:rStyle w:val="1"/>
          <w:color w:val="000000"/>
        </w:rPr>
      </w:pPr>
    </w:p>
    <w:p w:rsidR="0007207E" w:rsidRDefault="0007207E" w:rsidP="009D0CF2">
      <w:pPr>
        <w:pStyle w:val="a6"/>
        <w:widowControl/>
        <w:shd w:val="clear" w:color="auto" w:fill="auto"/>
        <w:spacing w:before="0" w:after="0" w:line="240" w:lineRule="auto"/>
        <w:ind w:firstLine="709"/>
        <w:jc w:val="right"/>
        <w:rPr>
          <w:rStyle w:val="1"/>
          <w:color w:val="000000"/>
        </w:rPr>
      </w:pPr>
    </w:p>
    <w:p w:rsidR="0007207E" w:rsidRDefault="0007207E" w:rsidP="009D0CF2">
      <w:pPr>
        <w:pStyle w:val="a6"/>
        <w:widowControl/>
        <w:shd w:val="clear" w:color="auto" w:fill="auto"/>
        <w:spacing w:before="0" w:after="0" w:line="240" w:lineRule="auto"/>
        <w:ind w:firstLine="709"/>
        <w:jc w:val="right"/>
        <w:rPr>
          <w:rStyle w:val="1"/>
          <w:color w:val="000000"/>
        </w:rPr>
      </w:pPr>
    </w:p>
    <w:p w:rsidR="0007207E" w:rsidRDefault="0007207E" w:rsidP="009D0CF2">
      <w:pPr>
        <w:pStyle w:val="a6"/>
        <w:widowControl/>
        <w:shd w:val="clear" w:color="auto" w:fill="auto"/>
        <w:spacing w:before="0" w:after="0" w:line="240" w:lineRule="auto"/>
        <w:ind w:firstLine="709"/>
        <w:jc w:val="right"/>
        <w:rPr>
          <w:rStyle w:val="1"/>
          <w:color w:val="000000"/>
        </w:rPr>
      </w:pPr>
    </w:p>
    <w:p w:rsidR="0007207E" w:rsidRDefault="0007207E" w:rsidP="009D0CF2">
      <w:pPr>
        <w:pStyle w:val="a6"/>
        <w:widowControl/>
        <w:shd w:val="clear" w:color="auto" w:fill="auto"/>
        <w:spacing w:before="0" w:after="0" w:line="240" w:lineRule="auto"/>
        <w:ind w:firstLine="709"/>
        <w:jc w:val="right"/>
        <w:rPr>
          <w:rStyle w:val="1"/>
          <w:color w:val="000000"/>
        </w:rPr>
      </w:pPr>
    </w:p>
    <w:p w:rsidR="0007207E" w:rsidRDefault="0007207E" w:rsidP="009D0CF2">
      <w:pPr>
        <w:pStyle w:val="a6"/>
        <w:widowControl/>
        <w:shd w:val="clear" w:color="auto" w:fill="auto"/>
        <w:spacing w:before="0" w:after="0" w:line="240" w:lineRule="auto"/>
        <w:ind w:firstLine="709"/>
        <w:jc w:val="right"/>
        <w:rPr>
          <w:rStyle w:val="1"/>
          <w:color w:val="000000"/>
        </w:rPr>
      </w:pPr>
    </w:p>
    <w:p w:rsidR="0007207E" w:rsidRDefault="0007207E" w:rsidP="009D0CF2">
      <w:pPr>
        <w:pStyle w:val="a6"/>
        <w:widowControl/>
        <w:shd w:val="clear" w:color="auto" w:fill="auto"/>
        <w:spacing w:before="0" w:after="0" w:line="240" w:lineRule="auto"/>
        <w:ind w:firstLine="709"/>
        <w:jc w:val="right"/>
        <w:rPr>
          <w:rStyle w:val="1"/>
          <w:color w:val="000000"/>
        </w:rPr>
      </w:pPr>
    </w:p>
    <w:p w:rsidR="0020480C" w:rsidRDefault="0020480C" w:rsidP="009D0CF2">
      <w:pPr>
        <w:pStyle w:val="a6"/>
        <w:widowControl/>
        <w:shd w:val="clear" w:color="auto" w:fill="auto"/>
        <w:spacing w:before="0" w:after="0" w:line="240" w:lineRule="auto"/>
        <w:ind w:firstLine="709"/>
        <w:jc w:val="right"/>
        <w:rPr>
          <w:rStyle w:val="1"/>
          <w:color w:val="000000"/>
        </w:rPr>
      </w:pPr>
    </w:p>
    <w:p w:rsidR="0072411E" w:rsidRDefault="0072411E" w:rsidP="009D0CF2">
      <w:pPr>
        <w:pStyle w:val="a6"/>
        <w:widowControl/>
        <w:shd w:val="clear" w:color="auto" w:fill="auto"/>
        <w:spacing w:before="0" w:after="0" w:line="240" w:lineRule="auto"/>
        <w:ind w:firstLine="709"/>
        <w:jc w:val="right"/>
        <w:rPr>
          <w:rStyle w:val="1"/>
          <w:color w:val="000000"/>
        </w:rPr>
      </w:pPr>
    </w:p>
    <w:p w:rsidR="0072411E" w:rsidRDefault="0072411E" w:rsidP="009D0CF2">
      <w:pPr>
        <w:pStyle w:val="a6"/>
        <w:widowControl/>
        <w:shd w:val="clear" w:color="auto" w:fill="auto"/>
        <w:spacing w:before="0" w:after="0" w:line="240" w:lineRule="auto"/>
        <w:ind w:firstLine="709"/>
        <w:jc w:val="right"/>
        <w:rPr>
          <w:rStyle w:val="1"/>
          <w:color w:val="000000"/>
        </w:rPr>
      </w:pPr>
    </w:p>
    <w:p w:rsidR="0007207E" w:rsidRDefault="0007207E" w:rsidP="009D0CF2">
      <w:pPr>
        <w:pStyle w:val="a6"/>
        <w:widowControl/>
        <w:shd w:val="clear" w:color="auto" w:fill="auto"/>
        <w:spacing w:before="0" w:after="0" w:line="240" w:lineRule="auto"/>
        <w:ind w:firstLine="709"/>
        <w:jc w:val="right"/>
        <w:rPr>
          <w:rStyle w:val="1"/>
          <w:color w:val="000000"/>
        </w:rPr>
      </w:pPr>
    </w:p>
    <w:p w:rsidR="0007207E" w:rsidRDefault="0007207E" w:rsidP="009D0CF2">
      <w:pPr>
        <w:pStyle w:val="a6"/>
        <w:widowControl/>
        <w:shd w:val="clear" w:color="auto" w:fill="auto"/>
        <w:spacing w:before="0" w:after="0" w:line="240" w:lineRule="auto"/>
        <w:ind w:firstLine="709"/>
        <w:jc w:val="right"/>
        <w:rPr>
          <w:rStyle w:val="1"/>
          <w:color w:val="000000"/>
        </w:rPr>
      </w:pPr>
    </w:p>
    <w:p w:rsidR="0007207E" w:rsidRDefault="0007207E" w:rsidP="009D0CF2">
      <w:pPr>
        <w:pStyle w:val="a6"/>
        <w:widowControl/>
        <w:shd w:val="clear" w:color="auto" w:fill="auto"/>
        <w:spacing w:before="0" w:after="0" w:line="240" w:lineRule="auto"/>
        <w:ind w:firstLine="709"/>
        <w:jc w:val="right"/>
        <w:rPr>
          <w:rStyle w:val="1"/>
          <w:color w:val="000000"/>
        </w:rPr>
      </w:pPr>
    </w:p>
    <w:p w:rsidR="008F76F3" w:rsidRDefault="007B3CEB" w:rsidP="0007207E">
      <w:pPr>
        <w:pStyle w:val="a6"/>
        <w:widowControl/>
        <w:shd w:val="clear" w:color="auto" w:fill="auto"/>
        <w:spacing w:before="0" w:after="0" w:line="240" w:lineRule="auto"/>
        <w:ind w:left="5103"/>
        <w:jc w:val="left"/>
        <w:rPr>
          <w:rStyle w:val="1"/>
          <w:color w:val="000000"/>
          <w:sz w:val="24"/>
          <w:szCs w:val="24"/>
        </w:rPr>
      </w:pPr>
      <w:r w:rsidRPr="0007207E">
        <w:rPr>
          <w:rStyle w:val="1"/>
          <w:color w:val="000000"/>
          <w:sz w:val="24"/>
          <w:szCs w:val="24"/>
        </w:rPr>
        <w:lastRenderedPageBreak/>
        <w:t>Приложение № 2</w:t>
      </w:r>
    </w:p>
    <w:p w:rsidR="007B3CEB" w:rsidRPr="0007207E" w:rsidRDefault="007B3CEB" w:rsidP="0007207E">
      <w:pPr>
        <w:pStyle w:val="a6"/>
        <w:widowControl/>
        <w:shd w:val="clear" w:color="auto" w:fill="auto"/>
        <w:spacing w:before="0" w:after="0" w:line="240" w:lineRule="auto"/>
        <w:ind w:left="5103"/>
        <w:jc w:val="left"/>
        <w:rPr>
          <w:sz w:val="24"/>
          <w:szCs w:val="24"/>
        </w:rPr>
      </w:pPr>
      <w:r w:rsidRPr="0007207E">
        <w:rPr>
          <w:rStyle w:val="1"/>
          <w:color w:val="000000"/>
          <w:sz w:val="24"/>
          <w:szCs w:val="24"/>
        </w:rPr>
        <w:t>к административному регламенту по предоставлению муниципальной услуги по предоставлению к административному регламенту предоставления муниципальной услуги по предоставлению земельного участка, на котором расположен гараж, являющийся объектом капитального</w:t>
      </w:r>
    </w:p>
    <w:p w:rsidR="0007207E" w:rsidRPr="0007207E" w:rsidRDefault="007B3CEB" w:rsidP="0007207E">
      <w:pPr>
        <w:pStyle w:val="a6"/>
        <w:widowControl/>
        <w:shd w:val="clear" w:color="auto" w:fill="auto"/>
        <w:spacing w:before="0" w:after="0" w:line="240" w:lineRule="auto"/>
        <w:ind w:left="5103"/>
        <w:jc w:val="left"/>
        <w:rPr>
          <w:rStyle w:val="1"/>
          <w:color w:val="000000"/>
          <w:sz w:val="24"/>
          <w:szCs w:val="24"/>
        </w:rPr>
      </w:pPr>
      <w:r w:rsidRPr="0007207E">
        <w:rPr>
          <w:rStyle w:val="1"/>
          <w:color w:val="000000"/>
          <w:sz w:val="24"/>
          <w:szCs w:val="24"/>
        </w:rPr>
        <w:t xml:space="preserve">строительства и возведенный до дня введения в действие Градостроительного кодекса РФ </w:t>
      </w:r>
    </w:p>
    <w:p w:rsidR="0007207E" w:rsidRDefault="0007207E" w:rsidP="009D0CF2">
      <w:pPr>
        <w:pStyle w:val="a6"/>
        <w:widowControl/>
        <w:shd w:val="clear" w:color="auto" w:fill="auto"/>
        <w:spacing w:before="0" w:after="0" w:line="240" w:lineRule="auto"/>
        <w:ind w:firstLine="709"/>
        <w:jc w:val="left"/>
        <w:rPr>
          <w:rStyle w:val="1"/>
          <w:color w:val="000000"/>
        </w:rPr>
      </w:pPr>
    </w:p>
    <w:p w:rsidR="009436CC" w:rsidRPr="001A6A1F" w:rsidRDefault="009436CC" w:rsidP="009436CC">
      <w:pPr>
        <w:pStyle w:val="a6"/>
        <w:widowControl/>
        <w:shd w:val="clear" w:color="auto" w:fill="auto"/>
        <w:tabs>
          <w:tab w:val="left" w:pos="5529"/>
        </w:tabs>
        <w:spacing w:before="0" w:after="0" w:line="240" w:lineRule="auto"/>
        <w:ind w:left="5103"/>
        <w:jc w:val="left"/>
        <w:rPr>
          <w:rStyle w:val="1"/>
          <w:color w:val="000000"/>
          <w:sz w:val="28"/>
          <w:szCs w:val="28"/>
        </w:rPr>
      </w:pPr>
      <w:r w:rsidRPr="001A6A1F">
        <w:rPr>
          <w:rStyle w:val="1"/>
          <w:color w:val="000000"/>
          <w:sz w:val="28"/>
          <w:szCs w:val="28"/>
        </w:rPr>
        <w:t xml:space="preserve">Главе города Дивногорска </w:t>
      </w:r>
    </w:p>
    <w:p w:rsidR="009436CC" w:rsidRDefault="009436CC" w:rsidP="009436CC">
      <w:pPr>
        <w:pStyle w:val="a6"/>
        <w:widowControl/>
        <w:shd w:val="clear" w:color="auto" w:fill="auto"/>
        <w:tabs>
          <w:tab w:val="left" w:pos="5529"/>
        </w:tabs>
        <w:spacing w:before="0" w:after="0" w:line="240" w:lineRule="auto"/>
        <w:ind w:left="5103"/>
        <w:jc w:val="left"/>
        <w:rPr>
          <w:rStyle w:val="1"/>
          <w:color w:val="000000"/>
        </w:rPr>
      </w:pPr>
      <w:r w:rsidRPr="001A6A1F">
        <w:rPr>
          <w:rStyle w:val="1"/>
          <w:color w:val="000000"/>
          <w:sz w:val="28"/>
          <w:szCs w:val="28"/>
        </w:rPr>
        <w:t>от</w:t>
      </w:r>
      <w:r>
        <w:rPr>
          <w:rStyle w:val="1"/>
          <w:color w:val="000000"/>
        </w:rPr>
        <w:t xml:space="preserve"> _______________________________</w:t>
      </w:r>
    </w:p>
    <w:p w:rsidR="009436CC" w:rsidRPr="00413832" w:rsidRDefault="009436CC" w:rsidP="009436CC">
      <w:pPr>
        <w:pStyle w:val="a6"/>
        <w:widowControl/>
        <w:shd w:val="clear" w:color="auto" w:fill="auto"/>
        <w:tabs>
          <w:tab w:val="left" w:pos="5529"/>
        </w:tabs>
        <w:spacing w:before="0" w:after="0" w:line="240" w:lineRule="auto"/>
        <w:ind w:left="5103"/>
        <w:rPr>
          <w:sz w:val="20"/>
          <w:szCs w:val="20"/>
        </w:rPr>
      </w:pPr>
      <w:r w:rsidRPr="00413832">
        <w:rPr>
          <w:rStyle w:val="1"/>
          <w:color w:val="000000"/>
          <w:sz w:val="20"/>
          <w:szCs w:val="20"/>
        </w:rPr>
        <w:t>(Ф.И.О. заявителя, наименование организации)</w:t>
      </w:r>
    </w:p>
    <w:p w:rsidR="009436CC" w:rsidRPr="00413832" w:rsidRDefault="009436CC" w:rsidP="009436CC">
      <w:pPr>
        <w:pStyle w:val="a6"/>
        <w:widowControl/>
        <w:shd w:val="clear" w:color="auto" w:fill="auto"/>
        <w:tabs>
          <w:tab w:val="left" w:leader="underscore" w:pos="4930"/>
          <w:tab w:val="left" w:pos="5529"/>
        </w:tabs>
        <w:spacing w:before="0" w:after="0" w:line="240" w:lineRule="auto"/>
        <w:ind w:left="5103"/>
        <w:rPr>
          <w:rStyle w:val="1"/>
          <w:color w:val="000000"/>
          <w:sz w:val="20"/>
          <w:szCs w:val="20"/>
        </w:rPr>
      </w:pPr>
      <w:r w:rsidRPr="00413832">
        <w:rPr>
          <w:rStyle w:val="1"/>
          <w:color w:val="000000"/>
          <w:sz w:val="20"/>
          <w:szCs w:val="20"/>
        </w:rPr>
        <w:t>(реквизиты документа, удостоверяющего личность для граждан)</w:t>
      </w:r>
    </w:p>
    <w:p w:rsidR="009436CC" w:rsidRPr="009D0CF2" w:rsidRDefault="009436CC" w:rsidP="009436CC">
      <w:pPr>
        <w:pStyle w:val="a6"/>
        <w:widowControl/>
        <w:shd w:val="clear" w:color="auto" w:fill="auto"/>
        <w:tabs>
          <w:tab w:val="left" w:leader="underscore" w:pos="4930"/>
          <w:tab w:val="left" w:pos="5529"/>
        </w:tabs>
        <w:spacing w:before="0" w:after="0" w:line="240" w:lineRule="auto"/>
        <w:ind w:left="5103"/>
        <w:jc w:val="left"/>
      </w:pPr>
      <w:r w:rsidRPr="009D0CF2">
        <w:rPr>
          <w:rStyle w:val="1"/>
          <w:color w:val="000000"/>
        </w:rPr>
        <w:t>Паспорт</w:t>
      </w:r>
      <w:r>
        <w:rPr>
          <w:rStyle w:val="1"/>
          <w:color w:val="000000"/>
        </w:rPr>
        <w:t xml:space="preserve"> _________________________________</w:t>
      </w:r>
    </w:p>
    <w:p w:rsidR="009436CC" w:rsidRDefault="009436CC" w:rsidP="009436CC">
      <w:pPr>
        <w:pStyle w:val="11"/>
        <w:keepNext/>
        <w:keepLines/>
        <w:widowControl/>
        <w:shd w:val="clear" w:color="auto" w:fill="auto"/>
        <w:tabs>
          <w:tab w:val="left" w:leader="underscore" w:pos="1503"/>
          <w:tab w:val="left" w:leader="underscore" w:pos="1666"/>
          <w:tab w:val="left" w:leader="underscore" w:pos="2098"/>
          <w:tab w:val="left" w:leader="underscore" w:pos="5238"/>
          <w:tab w:val="left" w:pos="5529"/>
        </w:tabs>
        <w:spacing w:before="0" w:line="240" w:lineRule="auto"/>
        <w:ind w:left="5103"/>
        <w:rPr>
          <w:rStyle w:val="10"/>
          <w:color w:val="000000"/>
          <w:sz w:val="28"/>
          <w:szCs w:val="28"/>
        </w:rPr>
      </w:pPr>
    </w:p>
    <w:p w:rsidR="009436CC" w:rsidRDefault="009436CC" w:rsidP="009436CC">
      <w:pPr>
        <w:pStyle w:val="11"/>
        <w:keepNext/>
        <w:keepLines/>
        <w:widowControl/>
        <w:shd w:val="clear" w:color="auto" w:fill="auto"/>
        <w:tabs>
          <w:tab w:val="left" w:leader="underscore" w:pos="1503"/>
          <w:tab w:val="left" w:leader="underscore" w:pos="1666"/>
          <w:tab w:val="left" w:leader="underscore" w:pos="2098"/>
          <w:tab w:val="left" w:leader="underscore" w:pos="5238"/>
          <w:tab w:val="left" w:pos="5529"/>
        </w:tabs>
        <w:spacing w:before="0" w:line="240" w:lineRule="auto"/>
        <w:ind w:left="5103"/>
        <w:rPr>
          <w:rStyle w:val="10"/>
          <w:color w:val="000000"/>
        </w:rPr>
      </w:pPr>
      <w:r w:rsidRPr="00413832">
        <w:rPr>
          <w:rStyle w:val="10"/>
          <w:color w:val="000000"/>
          <w:sz w:val="28"/>
          <w:szCs w:val="28"/>
        </w:rPr>
        <w:t>СНИЛС</w:t>
      </w:r>
      <w:r>
        <w:rPr>
          <w:rStyle w:val="10"/>
          <w:color w:val="000000"/>
          <w:sz w:val="28"/>
          <w:szCs w:val="28"/>
        </w:rPr>
        <w:t xml:space="preserve"> ________________________</w:t>
      </w:r>
    </w:p>
    <w:p w:rsidR="009436CC" w:rsidRDefault="009436CC" w:rsidP="009436CC">
      <w:pPr>
        <w:pStyle w:val="11"/>
        <w:keepNext/>
        <w:keepLines/>
        <w:widowControl/>
        <w:shd w:val="clear" w:color="auto" w:fill="auto"/>
        <w:tabs>
          <w:tab w:val="left" w:leader="underscore" w:pos="1503"/>
          <w:tab w:val="left" w:leader="underscore" w:pos="1666"/>
          <w:tab w:val="left" w:leader="underscore" w:pos="2098"/>
          <w:tab w:val="left" w:leader="underscore" w:pos="5238"/>
          <w:tab w:val="left" w:pos="5529"/>
        </w:tabs>
        <w:spacing w:before="0" w:line="240" w:lineRule="auto"/>
        <w:ind w:left="5103"/>
        <w:jc w:val="center"/>
        <w:rPr>
          <w:rStyle w:val="1"/>
          <w:color w:val="000000"/>
        </w:rPr>
      </w:pPr>
      <w:r w:rsidRPr="00413832">
        <w:rPr>
          <w:rStyle w:val="10"/>
          <w:color w:val="000000"/>
          <w:sz w:val="20"/>
          <w:szCs w:val="20"/>
        </w:rPr>
        <w:t>(</w:t>
      </w:r>
      <w:r w:rsidRPr="00413832">
        <w:rPr>
          <w:rStyle w:val="1"/>
          <w:color w:val="000000"/>
          <w:sz w:val="20"/>
          <w:szCs w:val="20"/>
        </w:rPr>
        <w:t>адрес места жительства (для гражданина) или сведения о местонахождении организации)</w:t>
      </w:r>
    </w:p>
    <w:p w:rsidR="009436CC" w:rsidRDefault="009436CC" w:rsidP="009436CC">
      <w:pPr>
        <w:pStyle w:val="11"/>
        <w:keepNext/>
        <w:keepLines/>
        <w:widowControl/>
        <w:shd w:val="clear" w:color="auto" w:fill="auto"/>
        <w:tabs>
          <w:tab w:val="left" w:leader="underscore" w:pos="1503"/>
          <w:tab w:val="left" w:leader="underscore" w:pos="1666"/>
          <w:tab w:val="left" w:leader="underscore" w:pos="2098"/>
          <w:tab w:val="left" w:leader="underscore" w:pos="5238"/>
          <w:tab w:val="left" w:pos="5529"/>
        </w:tabs>
        <w:spacing w:before="0" w:line="240" w:lineRule="auto"/>
        <w:ind w:left="5103"/>
        <w:rPr>
          <w:rStyle w:val="1"/>
          <w:color w:val="000000"/>
        </w:rPr>
      </w:pPr>
      <w:r w:rsidRPr="009D0CF2">
        <w:rPr>
          <w:rStyle w:val="1"/>
          <w:color w:val="000000"/>
        </w:rPr>
        <w:t>почтовый адрес:</w:t>
      </w:r>
    </w:p>
    <w:p w:rsidR="009436CC" w:rsidRPr="009D0CF2" w:rsidRDefault="009436CC" w:rsidP="009436CC">
      <w:pPr>
        <w:pStyle w:val="11"/>
        <w:keepNext/>
        <w:keepLines/>
        <w:widowControl/>
        <w:shd w:val="clear" w:color="auto" w:fill="auto"/>
        <w:tabs>
          <w:tab w:val="left" w:leader="underscore" w:pos="1503"/>
          <w:tab w:val="left" w:leader="underscore" w:pos="1666"/>
          <w:tab w:val="left" w:leader="underscore" w:pos="2098"/>
          <w:tab w:val="left" w:leader="underscore" w:pos="5238"/>
          <w:tab w:val="left" w:pos="5529"/>
        </w:tabs>
        <w:spacing w:before="0" w:line="240" w:lineRule="auto"/>
        <w:ind w:left="5103"/>
      </w:pPr>
      <w:r>
        <w:rPr>
          <w:rStyle w:val="1"/>
          <w:color w:val="000000"/>
        </w:rPr>
        <w:t>_________________________________</w:t>
      </w:r>
    </w:p>
    <w:p w:rsidR="009436CC" w:rsidRDefault="009436CC" w:rsidP="009436CC">
      <w:pPr>
        <w:pStyle w:val="a6"/>
        <w:widowControl/>
        <w:shd w:val="clear" w:color="auto" w:fill="auto"/>
        <w:tabs>
          <w:tab w:val="left" w:pos="5529"/>
        </w:tabs>
        <w:spacing w:before="0" w:after="0" w:line="240" w:lineRule="auto"/>
        <w:ind w:left="5103"/>
        <w:jc w:val="left"/>
        <w:rPr>
          <w:rStyle w:val="1"/>
          <w:color w:val="000000"/>
        </w:rPr>
      </w:pPr>
      <w:r w:rsidRPr="009D0CF2">
        <w:rPr>
          <w:rStyle w:val="1"/>
          <w:color w:val="000000"/>
        </w:rPr>
        <w:t>адрес электронной почты:</w:t>
      </w:r>
    </w:p>
    <w:p w:rsidR="009436CC" w:rsidRPr="009D0CF2" w:rsidRDefault="009436CC" w:rsidP="009436CC">
      <w:pPr>
        <w:pStyle w:val="a6"/>
        <w:widowControl/>
        <w:shd w:val="clear" w:color="auto" w:fill="auto"/>
        <w:tabs>
          <w:tab w:val="left" w:pos="5529"/>
        </w:tabs>
        <w:spacing w:before="0" w:after="0" w:line="240" w:lineRule="auto"/>
        <w:ind w:left="5103"/>
        <w:jc w:val="left"/>
      </w:pPr>
      <w:r>
        <w:rPr>
          <w:rStyle w:val="1"/>
          <w:color w:val="000000"/>
        </w:rPr>
        <w:t>_________________________________</w:t>
      </w:r>
    </w:p>
    <w:p w:rsidR="009436CC" w:rsidRPr="009D0CF2" w:rsidRDefault="009436CC" w:rsidP="009436CC">
      <w:pPr>
        <w:pStyle w:val="a6"/>
        <w:widowControl/>
        <w:shd w:val="clear" w:color="auto" w:fill="auto"/>
        <w:tabs>
          <w:tab w:val="left" w:pos="5529"/>
        </w:tabs>
        <w:spacing w:before="0" w:after="0" w:line="240" w:lineRule="auto"/>
        <w:ind w:left="5103"/>
        <w:jc w:val="left"/>
        <w:rPr>
          <w:sz w:val="19"/>
          <w:szCs w:val="19"/>
        </w:rPr>
      </w:pPr>
      <w:r w:rsidRPr="009D0CF2">
        <w:rPr>
          <w:rStyle w:val="1"/>
          <w:color w:val="000000"/>
        </w:rPr>
        <w:t>контактный телефон:</w:t>
      </w:r>
      <w:r>
        <w:rPr>
          <w:rStyle w:val="1"/>
          <w:color w:val="000000"/>
        </w:rPr>
        <w:t xml:space="preserve"> _________________________________</w:t>
      </w:r>
    </w:p>
    <w:p w:rsidR="0007207E" w:rsidRDefault="0007207E" w:rsidP="009D0CF2">
      <w:pPr>
        <w:pStyle w:val="a6"/>
        <w:widowControl/>
        <w:shd w:val="clear" w:color="auto" w:fill="auto"/>
        <w:spacing w:before="0" w:after="0" w:line="240" w:lineRule="auto"/>
        <w:ind w:firstLine="709"/>
        <w:rPr>
          <w:rStyle w:val="1"/>
          <w:color w:val="000000"/>
        </w:rPr>
      </w:pPr>
    </w:p>
    <w:p w:rsidR="009436CC" w:rsidRDefault="007B3CEB" w:rsidP="0072411E">
      <w:pPr>
        <w:pStyle w:val="a6"/>
        <w:widowControl/>
        <w:shd w:val="clear" w:color="auto" w:fill="auto"/>
        <w:spacing w:before="0" w:after="0" w:line="240" w:lineRule="auto"/>
        <w:rPr>
          <w:rStyle w:val="1"/>
          <w:color w:val="000000"/>
        </w:rPr>
      </w:pPr>
      <w:r w:rsidRPr="009D0CF2">
        <w:rPr>
          <w:rStyle w:val="1"/>
          <w:color w:val="000000"/>
        </w:rPr>
        <w:t xml:space="preserve">ЗАЯВЛЕНИЕ </w:t>
      </w:r>
    </w:p>
    <w:p w:rsidR="007B3CEB" w:rsidRDefault="007B3CEB" w:rsidP="0072411E">
      <w:pPr>
        <w:pStyle w:val="a6"/>
        <w:widowControl/>
        <w:shd w:val="clear" w:color="auto" w:fill="auto"/>
        <w:spacing w:before="0" w:after="0" w:line="240" w:lineRule="auto"/>
        <w:rPr>
          <w:rStyle w:val="1"/>
          <w:color w:val="000000"/>
        </w:rPr>
      </w:pPr>
      <w:r w:rsidRPr="009D0CF2">
        <w:rPr>
          <w:rStyle w:val="1"/>
          <w:color w:val="000000"/>
        </w:rPr>
        <w:t>об устранении опечатки (ошибки)</w:t>
      </w:r>
    </w:p>
    <w:p w:rsidR="009436CC" w:rsidRPr="009D0CF2" w:rsidRDefault="009436CC" w:rsidP="009D0CF2">
      <w:pPr>
        <w:pStyle w:val="a6"/>
        <w:widowControl/>
        <w:shd w:val="clear" w:color="auto" w:fill="auto"/>
        <w:spacing w:before="0" w:after="0" w:line="240" w:lineRule="auto"/>
        <w:ind w:firstLine="709"/>
      </w:pPr>
    </w:p>
    <w:p w:rsidR="007B3CEB" w:rsidRPr="009436CC" w:rsidRDefault="007B3CEB" w:rsidP="008F76F3">
      <w:pPr>
        <w:pStyle w:val="a6"/>
        <w:widowControl/>
        <w:shd w:val="clear" w:color="auto" w:fill="auto"/>
        <w:spacing w:before="0" w:after="0" w:line="240" w:lineRule="auto"/>
        <w:ind w:firstLine="709"/>
        <w:jc w:val="both"/>
        <w:rPr>
          <w:sz w:val="28"/>
          <w:szCs w:val="28"/>
        </w:rPr>
      </w:pPr>
      <w:r w:rsidRPr="009436CC">
        <w:rPr>
          <w:rStyle w:val="1"/>
          <w:color w:val="000000"/>
          <w:sz w:val="28"/>
          <w:szCs w:val="28"/>
        </w:rPr>
        <w:t>Прошу устранить опечатку (ошибку), допущенную при подготовке результата муниципальной услуги (распоряжения администрации города</w:t>
      </w:r>
      <w:r w:rsidR="009436CC" w:rsidRPr="009436CC">
        <w:rPr>
          <w:rStyle w:val="1"/>
          <w:color w:val="000000"/>
          <w:sz w:val="28"/>
          <w:szCs w:val="28"/>
        </w:rPr>
        <w:t xml:space="preserve"> </w:t>
      </w:r>
      <w:r w:rsidR="008F76F3">
        <w:rPr>
          <w:rStyle w:val="1"/>
          <w:color w:val="000000"/>
          <w:sz w:val="28"/>
          <w:szCs w:val="28"/>
        </w:rPr>
        <w:t>№_______от ________</w:t>
      </w:r>
      <w:r w:rsidR="009436CC" w:rsidRPr="009436CC">
        <w:rPr>
          <w:rStyle w:val="1"/>
          <w:color w:val="000000"/>
          <w:sz w:val="28"/>
          <w:szCs w:val="28"/>
        </w:rPr>
        <w:t>_</w:t>
      </w:r>
      <w:r w:rsidRPr="009436CC">
        <w:rPr>
          <w:rStyle w:val="1"/>
          <w:color w:val="000000"/>
          <w:sz w:val="28"/>
          <w:szCs w:val="28"/>
        </w:rPr>
        <w:t>или письма об отказе №</w:t>
      </w:r>
      <w:r w:rsidR="009436CC" w:rsidRPr="009436CC">
        <w:rPr>
          <w:rStyle w:val="1"/>
          <w:color w:val="000000"/>
          <w:sz w:val="28"/>
          <w:szCs w:val="28"/>
        </w:rPr>
        <w:t>_________</w:t>
      </w:r>
      <w:r w:rsidRPr="009436CC">
        <w:rPr>
          <w:rStyle w:val="1"/>
          <w:color w:val="000000"/>
          <w:sz w:val="28"/>
          <w:szCs w:val="28"/>
        </w:rPr>
        <w:t>от</w:t>
      </w:r>
      <w:r w:rsidR="008F76F3">
        <w:rPr>
          <w:rStyle w:val="1"/>
          <w:color w:val="000000"/>
          <w:sz w:val="28"/>
          <w:szCs w:val="28"/>
        </w:rPr>
        <w:t>______________</w:t>
      </w:r>
    </w:p>
    <w:p w:rsidR="007B3CEB" w:rsidRPr="009436CC" w:rsidRDefault="002331DA" w:rsidP="002331DA">
      <w:pPr>
        <w:pStyle w:val="a6"/>
        <w:widowControl/>
        <w:shd w:val="clear" w:color="auto" w:fill="auto"/>
        <w:tabs>
          <w:tab w:val="left" w:leader="underscore" w:pos="1168"/>
          <w:tab w:val="left" w:leader="underscore" w:pos="1686"/>
          <w:tab w:val="left" w:leader="underscore" w:pos="9146"/>
        </w:tabs>
        <w:spacing w:before="0" w:after="0" w:line="240" w:lineRule="auto"/>
        <w:jc w:val="both"/>
        <w:rPr>
          <w:sz w:val="28"/>
          <w:szCs w:val="28"/>
        </w:rPr>
      </w:pPr>
      <w:r>
        <w:rPr>
          <w:rStyle w:val="1"/>
          <w:color w:val="000000"/>
          <w:sz w:val="28"/>
          <w:szCs w:val="28"/>
        </w:rPr>
        <w:t>в части _____________________________________________________________</w:t>
      </w:r>
    </w:p>
    <w:p w:rsidR="007B3CEB" w:rsidRDefault="007B3CEB" w:rsidP="009436CC">
      <w:pPr>
        <w:pStyle w:val="a6"/>
        <w:widowControl/>
        <w:shd w:val="clear" w:color="auto" w:fill="auto"/>
        <w:spacing w:before="0" w:after="0" w:line="240" w:lineRule="auto"/>
        <w:ind w:left="2880" w:firstLine="720"/>
        <w:jc w:val="both"/>
        <w:rPr>
          <w:rStyle w:val="1"/>
          <w:color w:val="000000"/>
          <w:sz w:val="20"/>
          <w:szCs w:val="20"/>
        </w:rPr>
      </w:pPr>
      <w:r w:rsidRPr="009436CC">
        <w:rPr>
          <w:rStyle w:val="1"/>
          <w:color w:val="000000"/>
          <w:sz w:val="20"/>
          <w:szCs w:val="20"/>
        </w:rPr>
        <w:t>(указывается содержание опечатки (ошибки))</w:t>
      </w:r>
    </w:p>
    <w:p w:rsidR="002331DA" w:rsidRPr="009436CC" w:rsidRDefault="002331DA" w:rsidP="002331DA">
      <w:pPr>
        <w:pStyle w:val="a9"/>
        <w:widowControl/>
        <w:shd w:val="clear" w:color="auto" w:fill="auto"/>
        <w:spacing w:line="240" w:lineRule="auto"/>
        <w:ind w:firstLine="709"/>
        <w:rPr>
          <w:sz w:val="28"/>
          <w:szCs w:val="28"/>
        </w:rPr>
      </w:pPr>
      <w:r w:rsidRPr="009436CC">
        <w:rPr>
          <w:rStyle w:val="a8"/>
          <w:color w:val="000000"/>
          <w:sz w:val="28"/>
          <w:szCs w:val="28"/>
        </w:rPr>
        <w:t>Способ получения документов:</w:t>
      </w:r>
    </w:p>
    <w:p w:rsidR="002331DA" w:rsidRPr="002331DA" w:rsidRDefault="002331DA" w:rsidP="009436CC">
      <w:pPr>
        <w:pStyle w:val="a6"/>
        <w:widowControl/>
        <w:shd w:val="clear" w:color="auto" w:fill="auto"/>
        <w:spacing w:before="0" w:after="0" w:line="240" w:lineRule="auto"/>
        <w:ind w:left="2880" w:firstLine="720"/>
        <w:jc w:val="both"/>
        <w:rPr>
          <w:rStyle w:val="1"/>
          <w:color w:val="000000"/>
          <w:sz w:val="28"/>
          <w:szCs w:val="28"/>
        </w:rPr>
      </w:pPr>
    </w:p>
    <w:tbl>
      <w:tblPr>
        <w:tblStyle w:val="af"/>
        <w:tblW w:w="0" w:type="auto"/>
        <w:tblInd w:w="108" w:type="dxa"/>
        <w:tblLook w:val="04A0" w:firstRow="1" w:lastRow="0" w:firstColumn="1" w:lastColumn="0" w:noHBand="0" w:noVBand="1"/>
      </w:tblPr>
      <w:tblGrid>
        <w:gridCol w:w="5812"/>
        <w:gridCol w:w="3686"/>
      </w:tblGrid>
      <w:tr w:rsidR="009436CC" w:rsidTr="002331DA">
        <w:tc>
          <w:tcPr>
            <w:tcW w:w="9498" w:type="dxa"/>
            <w:gridSpan w:val="2"/>
          </w:tcPr>
          <w:p w:rsidR="009436CC" w:rsidRPr="009D0CF2" w:rsidRDefault="009436CC" w:rsidP="009436CC">
            <w:pPr>
              <w:pStyle w:val="a6"/>
              <w:widowControl/>
              <w:shd w:val="clear" w:color="auto" w:fill="auto"/>
              <w:spacing w:before="0" w:after="0" w:line="240" w:lineRule="auto"/>
              <w:ind w:firstLine="33"/>
              <w:jc w:val="left"/>
            </w:pPr>
            <w:r w:rsidRPr="009D0CF2">
              <w:rPr>
                <w:color w:val="000000"/>
              </w:rPr>
              <w:t>Лично</w:t>
            </w:r>
          </w:p>
        </w:tc>
      </w:tr>
      <w:tr w:rsidR="009436CC" w:rsidTr="002331DA">
        <w:tc>
          <w:tcPr>
            <w:tcW w:w="5812" w:type="dxa"/>
            <w:vMerge w:val="restart"/>
          </w:tcPr>
          <w:p w:rsidR="009436CC" w:rsidRPr="009D0CF2" w:rsidRDefault="009436CC" w:rsidP="009436CC">
            <w:pPr>
              <w:pStyle w:val="a6"/>
              <w:widowControl/>
              <w:shd w:val="clear" w:color="auto" w:fill="auto"/>
              <w:spacing w:before="0" w:after="0" w:line="240" w:lineRule="auto"/>
              <w:ind w:firstLine="33"/>
              <w:jc w:val="left"/>
            </w:pPr>
            <w:r w:rsidRPr="009D0CF2">
              <w:rPr>
                <w:color w:val="000000"/>
              </w:rPr>
              <w:t>Почтовым отправлением по адресу:</w:t>
            </w:r>
          </w:p>
        </w:tc>
        <w:tc>
          <w:tcPr>
            <w:tcW w:w="3686" w:type="dxa"/>
          </w:tcPr>
          <w:p w:rsidR="009436CC" w:rsidRPr="009D0CF2" w:rsidRDefault="009436CC" w:rsidP="009436CC">
            <w:pPr>
              <w:pStyle w:val="a6"/>
              <w:widowControl/>
              <w:shd w:val="clear" w:color="auto" w:fill="auto"/>
              <w:spacing w:before="0" w:after="0" w:line="240" w:lineRule="auto"/>
              <w:ind w:firstLine="33"/>
              <w:jc w:val="left"/>
            </w:pPr>
          </w:p>
        </w:tc>
      </w:tr>
      <w:tr w:rsidR="009436CC" w:rsidTr="002331DA">
        <w:tc>
          <w:tcPr>
            <w:tcW w:w="5812" w:type="dxa"/>
            <w:vMerge/>
          </w:tcPr>
          <w:p w:rsidR="009436CC" w:rsidRDefault="009436CC" w:rsidP="009436CC">
            <w:pPr>
              <w:pStyle w:val="a6"/>
              <w:widowControl/>
              <w:shd w:val="clear" w:color="auto" w:fill="auto"/>
              <w:spacing w:before="0" w:after="0" w:line="240" w:lineRule="auto"/>
              <w:jc w:val="both"/>
              <w:rPr>
                <w:sz w:val="28"/>
                <w:szCs w:val="28"/>
              </w:rPr>
            </w:pPr>
          </w:p>
        </w:tc>
        <w:tc>
          <w:tcPr>
            <w:tcW w:w="3686" w:type="dxa"/>
          </w:tcPr>
          <w:p w:rsidR="009436CC" w:rsidRDefault="009436CC" w:rsidP="009436CC">
            <w:pPr>
              <w:pStyle w:val="a6"/>
              <w:widowControl/>
              <w:shd w:val="clear" w:color="auto" w:fill="auto"/>
              <w:spacing w:before="0" w:after="0" w:line="240" w:lineRule="auto"/>
              <w:jc w:val="both"/>
              <w:rPr>
                <w:sz w:val="28"/>
                <w:szCs w:val="28"/>
              </w:rPr>
            </w:pPr>
          </w:p>
        </w:tc>
      </w:tr>
    </w:tbl>
    <w:p w:rsidR="009436CC" w:rsidRPr="009436CC" w:rsidRDefault="009436CC" w:rsidP="009436CC">
      <w:pPr>
        <w:pStyle w:val="a6"/>
        <w:widowControl/>
        <w:shd w:val="clear" w:color="auto" w:fill="auto"/>
        <w:spacing w:before="0" w:after="0" w:line="240" w:lineRule="auto"/>
        <w:ind w:left="2880" w:firstLine="720"/>
        <w:jc w:val="both"/>
        <w:rPr>
          <w:sz w:val="28"/>
          <w:szCs w:val="28"/>
        </w:rPr>
      </w:pPr>
    </w:p>
    <w:p w:rsidR="007B3CEB" w:rsidRPr="009436CC" w:rsidRDefault="007B3CEB" w:rsidP="002331DA">
      <w:pPr>
        <w:pStyle w:val="a6"/>
        <w:widowControl/>
        <w:shd w:val="clear" w:color="auto" w:fill="auto"/>
        <w:spacing w:before="0" w:after="0" w:line="240" w:lineRule="auto"/>
        <w:jc w:val="both"/>
        <w:rPr>
          <w:sz w:val="28"/>
          <w:szCs w:val="28"/>
        </w:rPr>
      </w:pPr>
      <w:r w:rsidRPr="009436CC">
        <w:rPr>
          <w:rStyle w:val="1"/>
          <w:color w:val="000000"/>
          <w:sz w:val="28"/>
          <w:szCs w:val="28"/>
        </w:rPr>
        <w:t>Приложения:</w:t>
      </w:r>
    </w:p>
    <w:p w:rsidR="007B3CEB" w:rsidRPr="009436CC" w:rsidRDefault="009436CC" w:rsidP="0072411E">
      <w:pPr>
        <w:pStyle w:val="30"/>
        <w:widowControl/>
        <w:shd w:val="clear" w:color="auto" w:fill="auto"/>
        <w:tabs>
          <w:tab w:val="left" w:pos="413"/>
        </w:tabs>
        <w:spacing w:line="240" w:lineRule="auto"/>
        <w:ind w:firstLine="709"/>
        <w:rPr>
          <w:sz w:val="28"/>
          <w:szCs w:val="28"/>
        </w:rPr>
      </w:pPr>
      <w:r w:rsidRPr="009436CC">
        <w:rPr>
          <w:rStyle w:val="3"/>
          <w:i/>
          <w:iCs/>
          <w:color w:val="000000"/>
          <w:sz w:val="28"/>
          <w:szCs w:val="28"/>
        </w:rPr>
        <w:t xml:space="preserve">1) </w:t>
      </w:r>
      <w:r w:rsidR="007B3CEB" w:rsidRPr="009436CC">
        <w:rPr>
          <w:rStyle w:val="3"/>
          <w:i/>
          <w:iCs/>
          <w:color w:val="000000"/>
          <w:sz w:val="28"/>
          <w:szCs w:val="28"/>
        </w:rPr>
        <w:t>документ, подтверждающий личность заявителя, а в случае обращения</w:t>
      </w:r>
      <w:r w:rsidR="0072411E">
        <w:rPr>
          <w:rStyle w:val="3"/>
          <w:i/>
          <w:iCs/>
          <w:color w:val="000000"/>
          <w:sz w:val="28"/>
          <w:szCs w:val="28"/>
        </w:rPr>
        <w:t xml:space="preserve"> </w:t>
      </w:r>
      <w:r w:rsidR="007B3CEB" w:rsidRPr="009436CC">
        <w:rPr>
          <w:rStyle w:val="3"/>
          <w:i/>
          <w:iCs/>
          <w:color w:val="000000"/>
          <w:sz w:val="28"/>
          <w:szCs w:val="28"/>
        </w:rPr>
        <w:t>представителя физического лица - документ, подтверждающий полномочия представителя физического лица, на</w:t>
      </w:r>
      <w:r w:rsidRPr="009436CC">
        <w:rPr>
          <w:rStyle w:val="31"/>
          <w:i w:val="0"/>
          <w:iCs w:val="0"/>
          <w:color w:val="000000"/>
          <w:sz w:val="28"/>
          <w:szCs w:val="28"/>
        </w:rPr>
        <w:t xml:space="preserve"> ____</w:t>
      </w:r>
      <w:r w:rsidR="007B3CEB" w:rsidRPr="009436CC">
        <w:rPr>
          <w:rStyle w:val="3"/>
          <w:i/>
          <w:iCs/>
          <w:color w:val="000000"/>
          <w:sz w:val="28"/>
          <w:szCs w:val="28"/>
        </w:rPr>
        <w:t xml:space="preserve">л. </w:t>
      </w:r>
      <w:r w:rsidRPr="009436CC">
        <w:rPr>
          <w:rStyle w:val="3"/>
          <w:i/>
          <w:iCs/>
          <w:color w:val="000000"/>
          <w:sz w:val="28"/>
          <w:szCs w:val="28"/>
        </w:rPr>
        <w:t xml:space="preserve">в _____ </w:t>
      </w:r>
      <w:r w:rsidR="007B3CEB" w:rsidRPr="009436CC">
        <w:rPr>
          <w:rStyle w:val="3"/>
          <w:i/>
          <w:iCs/>
          <w:color w:val="000000"/>
          <w:sz w:val="28"/>
          <w:szCs w:val="28"/>
        </w:rPr>
        <w:t>экз.;</w:t>
      </w:r>
    </w:p>
    <w:p w:rsidR="007B3CEB" w:rsidRPr="009436CC" w:rsidRDefault="009436CC" w:rsidP="009436CC">
      <w:pPr>
        <w:pStyle w:val="30"/>
        <w:widowControl/>
        <w:shd w:val="clear" w:color="auto" w:fill="auto"/>
        <w:tabs>
          <w:tab w:val="left" w:pos="413"/>
        </w:tabs>
        <w:spacing w:line="240" w:lineRule="auto"/>
        <w:ind w:firstLine="709"/>
        <w:rPr>
          <w:sz w:val="28"/>
          <w:szCs w:val="28"/>
        </w:rPr>
      </w:pPr>
      <w:r w:rsidRPr="009436CC">
        <w:rPr>
          <w:rStyle w:val="3"/>
          <w:i/>
          <w:iCs/>
          <w:color w:val="000000"/>
          <w:sz w:val="28"/>
          <w:szCs w:val="28"/>
        </w:rPr>
        <w:lastRenderedPageBreak/>
        <w:t xml:space="preserve">2) </w:t>
      </w:r>
      <w:r w:rsidR="007B3CEB" w:rsidRPr="009436CC">
        <w:rPr>
          <w:rStyle w:val="3"/>
          <w:i/>
          <w:iCs/>
          <w:color w:val="000000"/>
          <w:sz w:val="28"/>
          <w:szCs w:val="28"/>
        </w:rPr>
        <w:t>документ подтверждающий опечатку (ошибку) на дату предоставления</w:t>
      </w:r>
      <w:r w:rsidRPr="009436CC">
        <w:rPr>
          <w:rStyle w:val="3"/>
          <w:i/>
          <w:iCs/>
          <w:color w:val="000000"/>
          <w:sz w:val="28"/>
          <w:szCs w:val="28"/>
        </w:rPr>
        <w:t xml:space="preserve"> </w:t>
      </w:r>
      <w:r w:rsidR="007B3CEB" w:rsidRPr="009436CC">
        <w:rPr>
          <w:rStyle w:val="3"/>
          <w:i/>
          <w:iCs/>
          <w:color w:val="000000"/>
          <w:sz w:val="28"/>
          <w:szCs w:val="28"/>
        </w:rPr>
        <w:t>муниципальной услуги, на</w:t>
      </w:r>
      <w:r w:rsidRPr="009436CC">
        <w:rPr>
          <w:rStyle w:val="3"/>
          <w:i/>
          <w:iCs/>
          <w:color w:val="000000"/>
          <w:sz w:val="28"/>
          <w:szCs w:val="28"/>
        </w:rPr>
        <w:t xml:space="preserve"> </w:t>
      </w:r>
      <w:r w:rsidRPr="009436CC">
        <w:rPr>
          <w:rStyle w:val="31"/>
          <w:i w:val="0"/>
          <w:iCs w:val="0"/>
          <w:color w:val="000000"/>
          <w:sz w:val="28"/>
          <w:szCs w:val="28"/>
        </w:rPr>
        <w:t>____</w:t>
      </w:r>
      <w:r w:rsidRPr="009436CC">
        <w:rPr>
          <w:rStyle w:val="3"/>
          <w:i/>
          <w:iCs/>
          <w:color w:val="000000"/>
          <w:sz w:val="28"/>
          <w:szCs w:val="28"/>
        </w:rPr>
        <w:t>л. в _____ экз.;</w:t>
      </w:r>
    </w:p>
    <w:p w:rsidR="007B3CEB" w:rsidRDefault="009436CC" w:rsidP="009436CC">
      <w:pPr>
        <w:pStyle w:val="30"/>
        <w:widowControl/>
        <w:shd w:val="clear" w:color="auto" w:fill="auto"/>
        <w:tabs>
          <w:tab w:val="left" w:pos="413"/>
          <w:tab w:val="left" w:leader="underscore" w:pos="3275"/>
          <w:tab w:val="left" w:leader="underscore" w:pos="4259"/>
        </w:tabs>
        <w:spacing w:line="240" w:lineRule="auto"/>
        <w:ind w:firstLine="709"/>
        <w:rPr>
          <w:rStyle w:val="3"/>
          <w:i/>
          <w:iCs/>
          <w:color w:val="000000"/>
          <w:sz w:val="28"/>
          <w:szCs w:val="28"/>
        </w:rPr>
      </w:pPr>
      <w:r w:rsidRPr="009436CC">
        <w:rPr>
          <w:rStyle w:val="3"/>
          <w:i/>
          <w:iCs/>
          <w:color w:val="000000"/>
          <w:sz w:val="28"/>
          <w:szCs w:val="28"/>
        </w:rPr>
        <w:t xml:space="preserve">3) </w:t>
      </w:r>
      <w:r w:rsidR="007B3CEB" w:rsidRPr="009436CC">
        <w:rPr>
          <w:rStyle w:val="3"/>
          <w:i/>
          <w:iCs/>
          <w:color w:val="000000"/>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w:t>
      </w:r>
      <w:r w:rsidRPr="009436CC">
        <w:rPr>
          <w:rStyle w:val="3"/>
          <w:i/>
          <w:iCs/>
          <w:color w:val="000000"/>
          <w:sz w:val="28"/>
          <w:szCs w:val="28"/>
        </w:rPr>
        <w:t xml:space="preserve"> </w:t>
      </w:r>
      <w:r w:rsidRPr="009436CC">
        <w:rPr>
          <w:rStyle w:val="31"/>
          <w:i w:val="0"/>
          <w:iCs w:val="0"/>
          <w:color w:val="000000"/>
          <w:sz w:val="28"/>
          <w:szCs w:val="28"/>
        </w:rPr>
        <w:t>____</w:t>
      </w:r>
      <w:r w:rsidRPr="009436CC">
        <w:rPr>
          <w:rStyle w:val="3"/>
          <w:i/>
          <w:iCs/>
          <w:color w:val="000000"/>
          <w:sz w:val="28"/>
          <w:szCs w:val="28"/>
        </w:rPr>
        <w:t xml:space="preserve">л. в _____ </w:t>
      </w:r>
      <w:r w:rsidR="0072411E">
        <w:rPr>
          <w:rStyle w:val="3"/>
          <w:i/>
          <w:iCs/>
          <w:color w:val="000000"/>
          <w:sz w:val="28"/>
          <w:szCs w:val="28"/>
        </w:rPr>
        <w:t>экз.</w:t>
      </w:r>
    </w:p>
    <w:p w:rsidR="0072411E" w:rsidRPr="009436CC" w:rsidRDefault="0072411E" w:rsidP="009436CC">
      <w:pPr>
        <w:pStyle w:val="30"/>
        <w:widowControl/>
        <w:shd w:val="clear" w:color="auto" w:fill="auto"/>
        <w:tabs>
          <w:tab w:val="left" w:pos="413"/>
          <w:tab w:val="left" w:leader="underscore" w:pos="3275"/>
          <w:tab w:val="left" w:leader="underscore" w:pos="4259"/>
        </w:tabs>
        <w:spacing w:line="240" w:lineRule="auto"/>
        <w:ind w:firstLine="709"/>
        <w:rPr>
          <w:sz w:val="28"/>
          <w:szCs w:val="28"/>
        </w:rPr>
      </w:pPr>
    </w:p>
    <w:p w:rsidR="007B3CEB" w:rsidRPr="009436CC" w:rsidRDefault="007B3CEB" w:rsidP="009436CC">
      <w:pPr>
        <w:pStyle w:val="30"/>
        <w:widowControl/>
        <w:shd w:val="clear" w:color="auto" w:fill="auto"/>
        <w:spacing w:line="240" w:lineRule="auto"/>
        <w:ind w:firstLine="709"/>
        <w:rPr>
          <w:rStyle w:val="3"/>
          <w:i/>
          <w:iCs/>
          <w:color w:val="000000"/>
          <w:sz w:val="28"/>
          <w:szCs w:val="28"/>
        </w:rPr>
      </w:pPr>
      <w:r w:rsidRPr="009436CC">
        <w:rPr>
          <w:rStyle w:val="3"/>
          <w:i/>
          <w:iCs/>
          <w:color w:val="000000"/>
          <w:sz w:val="28"/>
          <w:szCs w:val="28"/>
        </w:rPr>
        <w:t>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РФ требованиям, в том числе указанные сведения достоверны.</w:t>
      </w:r>
    </w:p>
    <w:p w:rsidR="009436CC" w:rsidRPr="009D0CF2" w:rsidRDefault="009436CC" w:rsidP="009436CC">
      <w:pPr>
        <w:pStyle w:val="30"/>
        <w:widowControl/>
        <w:shd w:val="clear" w:color="auto" w:fill="auto"/>
        <w:spacing w:line="240" w:lineRule="auto"/>
        <w:ind w:firstLine="709"/>
      </w:pPr>
    </w:p>
    <w:p w:rsidR="009436CC" w:rsidRPr="009D0CF2" w:rsidRDefault="009436CC" w:rsidP="009436CC">
      <w:pPr>
        <w:pStyle w:val="a6"/>
        <w:widowControl/>
        <w:shd w:val="clear" w:color="auto" w:fill="auto"/>
        <w:tabs>
          <w:tab w:val="left" w:pos="1868"/>
          <w:tab w:val="center" w:pos="4393"/>
          <w:tab w:val="left" w:pos="4974"/>
        </w:tabs>
        <w:spacing w:before="0" w:after="0" w:line="240" w:lineRule="auto"/>
        <w:ind w:firstLine="709"/>
        <w:jc w:val="both"/>
      </w:pPr>
      <w:r w:rsidRPr="009D0CF2">
        <w:rPr>
          <w:rStyle w:val="1"/>
          <w:color w:val="000000"/>
        </w:rPr>
        <w:t>«</w:t>
      </w:r>
      <w:r w:rsidRPr="009D0CF2">
        <w:rPr>
          <w:rStyle w:val="1"/>
          <w:color w:val="000000"/>
        </w:rPr>
        <w:tab/>
        <w:t>»</w:t>
      </w:r>
      <w:r w:rsidRPr="009D0CF2">
        <w:rPr>
          <w:rStyle w:val="1"/>
          <w:color w:val="000000"/>
        </w:rPr>
        <w:tab/>
        <w:t>20</w:t>
      </w:r>
      <w:r w:rsidRPr="009D0CF2">
        <w:rPr>
          <w:rStyle w:val="1"/>
          <w:color w:val="000000"/>
        </w:rPr>
        <w:tab/>
        <w:t>г</w:t>
      </w:r>
    </w:p>
    <w:p w:rsidR="009436CC" w:rsidRPr="009D0CF2" w:rsidRDefault="009436CC" w:rsidP="009436CC">
      <w:pPr>
        <w:pStyle w:val="a6"/>
        <w:widowControl/>
        <w:shd w:val="clear" w:color="auto" w:fill="auto"/>
        <w:spacing w:before="0" w:after="0" w:line="240" w:lineRule="auto"/>
        <w:ind w:firstLine="709"/>
        <w:jc w:val="both"/>
      </w:pPr>
      <w:r>
        <w:rPr>
          <w:rStyle w:val="1"/>
          <w:color w:val="000000"/>
        </w:rPr>
        <w:t>______________________</w:t>
      </w:r>
      <w:r w:rsidRPr="009D0CF2">
        <w:rPr>
          <w:rStyle w:val="1"/>
          <w:color w:val="000000"/>
        </w:rPr>
        <w:t>/</w:t>
      </w:r>
      <w:r>
        <w:rPr>
          <w:rStyle w:val="1"/>
          <w:color w:val="000000"/>
        </w:rPr>
        <w:t>__________________________</w:t>
      </w:r>
    </w:p>
    <w:p w:rsidR="009436CC" w:rsidRPr="0007207E" w:rsidRDefault="009436CC" w:rsidP="009436CC">
      <w:pPr>
        <w:pStyle w:val="a6"/>
        <w:widowControl/>
        <w:shd w:val="clear" w:color="auto" w:fill="auto"/>
        <w:spacing w:before="0" w:after="0" w:line="240" w:lineRule="auto"/>
        <w:ind w:firstLine="709"/>
        <w:jc w:val="both"/>
        <w:rPr>
          <w:sz w:val="20"/>
          <w:szCs w:val="20"/>
        </w:rPr>
      </w:pPr>
      <w:r w:rsidRPr="0007207E">
        <w:rPr>
          <w:rStyle w:val="1"/>
          <w:color w:val="000000"/>
          <w:sz w:val="20"/>
          <w:szCs w:val="20"/>
        </w:rPr>
        <w:t xml:space="preserve">(подпись заявителя) </w:t>
      </w:r>
      <w:r>
        <w:rPr>
          <w:rStyle w:val="1"/>
          <w:color w:val="000000"/>
          <w:sz w:val="20"/>
          <w:szCs w:val="20"/>
        </w:rPr>
        <w:tab/>
      </w:r>
      <w:r>
        <w:rPr>
          <w:rStyle w:val="1"/>
          <w:color w:val="000000"/>
          <w:sz w:val="20"/>
          <w:szCs w:val="20"/>
        </w:rPr>
        <w:tab/>
      </w:r>
      <w:r>
        <w:rPr>
          <w:rStyle w:val="1"/>
          <w:color w:val="000000"/>
          <w:sz w:val="20"/>
          <w:szCs w:val="20"/>
        </w:rPr>
        <w:tab/>
      </w:r>
      <w:r w:rsidRPr="0007207E">
        <w:rPr>
          <w:rStyle w:val="1"/>
          <w:color w:val="000000"/>
          <w:sz w:val="20"/>
          <w:szCs w:val="20"/>
        </w:rPr>
        <w:t>(расшифровка подписи заявителя)</w:t>
      </w:r>
    </w:p>
    <w:p w:rsidR="009436CC" w:rsidRDefault="009436CC" w:rsidP="009D0CF2">
      <w:pPr>
        <w:pStyle w:val="a6"/>
        <w:widowControl/>
        <w:shd w:val="clear" w:color="auto" w:fill="auto"/>
        <w:spacing w:before="0" w:after="0" w:line="240" w:lineRule="auto"/>
        <w:ind w:firstLine="709"/>
        <w:jc w:val="both"/>
        <w:rPr>
          <w:rStyle w:val="1"/>
          <w:color w:val="000000"/>
        </w:rPr>
      </w:pPr>
    </w:p>
    <w:p w:rsidR="007B3CEB" w:rsidRPr="009436CC" w:rsidRDefault="007B3CEB" w:rsidP="009D0CF2">
      <w:pPr>
        <w:pStyle w:val="a6"/>
        <w:widowControl/>
        <w:shd w:val="clear" w:color="auto" w:fill="auto"/>
        <w:spacing w:before="0" w:after="0" w:line="240" w:lineRule="auto"/>
        <w:ind w:firstLine="709"/>
        <w:jc w:val="both"/>
        <w:rPr>
          <w:sz w:val="28"/>
          <w:szCs w:val="28"/>
        </w:rPr>
      </w:pPr>
      <w:r w:rsidRPr="009436CC">
        <w:rPr>
          <w:rStyle w:val="1"/>
          <w:color w:val="000000"/>
          <w:sz w:val="28"/>
          <w:szCs w:val="28"/>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7B3CEB" w:rsidRPr="009436CC" w:rsidRDefault="007B3CEB" w:rsidP="009D0CF2">
      <w:pPr>
        <w:pStyle w:val="a6"/>
        <w:widowControl/>
        <w:shd w:val="clear" w:color="auto" w:fill="auto"/>
        <w:spacing w:before="0" w:after="0" w:line="240" w:lineRule="auto"/>
        <w:ind w:firstLine="709"/>
        <w:jc w:val="both"/>
        <w:rPr>
          <w:rStyle w:val="1"/>
          <w:color w:val="000000"/>
          <w:sz w:val="28"/>
          <w:szCs w:val="28"/>
        </w:rPr>
      </w:pPr>
      <w:r w:rsidRPr="009436CC">
        <w:rPr>
          <w:rStyle w:val="1"/>
          <w:color w:val="000000"/>
          <w:sz w:val="28"/>
          <w:szCs w:val="28"/>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9436CC" w:rsidRPr="009D0CF2" w:rsidRDefault="009436CC" w:rsidP="009D0CF2">
      <w:pPr>
        <w:pStyle w:val="a6"/>
        <w:widowControl/>
        <w:shd w:val="clear" w:color="auto" w:fill="auto"/>
        <w:spacing w:before="0" w:after="0" w:line="240" w:lineRule="auto"/>
        <w:ind w:firstLine="709"/>
        <w:jc w:val="both"/>
      </w:pPr>
    </w:p>
    <w:p w:rsidR="009436CC" w:rsidRPr="009D0CF2" w:rsidRDefault="009436CC" w:rsidP="009436CC">
      <w:pPr>
        <w:pStyle w:val="a6"/>
        <w:widowControl/>
        <w:shd w:val="clear" w:color="auto" w:fill="auto"/>
        <w:tabs>
          <w:tab w:val="left" w:pos="1868"/>
          <w:tab w:val="center" w:pos="4393"/>
          <w:tab w:val="left" w:pos="4974"/>
        </w:tabs>
        <w:spacing w:before="0" w:after="0" w:line="240" w:lineRule="auto"/>
        <w:ind w:firstLine="709"/>
        <w:jc w:val="both"/>
      </w:pPr>
      <w:r w:rsidRPr="009D0CF2">
        <w:rPr>
          <w:rStyle w:val="1"/>
          <w:color w:val="000000"/>
        </w:rPr>
        <w:t>«</w:t>
      </w:r>
      <w:r w:rsidRPr="009D0CF2">
        <w:rPr>
          <w:rStyle w:val="1"/>
          <w:color w:val="000000"/>
        </w:rPr>
        <w:tab/>
        <w:t>»</w:t>
      </w:r>
      <w:r w:rsidRPr="009D0CF2">
        <w:rPr>
          <w:rStyle w:val="1"/>
          <w:color w:val="000000"/>
        </w:rPr>
        <w:tab/>
        <w:t>20</w:t>
      </w:r>
      <w:r w:rsidRPr="009D0CF2">
        <w:rPr>
          <w:rStyle w:val="1"/>
          <w:color w:val="000000"/>
        </w:rPr>
        <w:tab/>
        <w:t>г</w:t>
      </w:r>
    </w:p>
    <w:p w:rsidR="009436CC" w:rsidRPr="009D0CF2" w:rsidRDefault="009436CC" w:rsidP="009436CC">
      <w:pPr>
        <w:pStyle w:val="a6"/>
        <w:widowControl/>
        <w:shd w:val="clear" w:color="auto" w:fill="auto"/>
        <w:spacing w:before="0" w:after="0" w:line="240" w:lineRule="auto"/>
        <w:ind w:firstLine="709"/>
        <w:jc w:val="both"/>
      </w:pPr>
      <w:r>
        <w:rPr>
          <w:rStyle w:val="1"/>
          <w:color w:val="000000"/>
        </w:rPr>
        <w:t>______________________</w:t>
      </w:r>
      <w:r w:rsidRPr="009D0CF2">
        <w:rPr>
          <w:rStyle w:val="1"/>
          <w:color w:val="000000"/>
        </w:rPr>
        <w:t>/</w:t>
      </w:r>
      <w:r>
        <w:rPr>
          <w:rStyle w:val="1"/>
          <w:color w:val="000000"/>
        </w:rPr>
        <w:t>__________________________</w:t>
      </w:r>
    </w:p>
    <w:p w:rsidR="009436CC" w:rsidRPr="0007207E" w:rsidRDefault="009436CC" w:rsidP="009436CC">
      <w:pPr>
        <w:pStyle w:val="a6"/>
        <w:widowControl/>
        <w:shd w:val="clear" w:color="auto" w:fill="auto"/>
        <w:spacing w:before="0" w:after="0" w:line="240" w:lineRule="auto"/>
        <w:ind w:firstLine="709"/>
        <w:jc w:val="both"/>
        <w:rPr>
          <w:sz w:val="20"/>
          <w:szCs w:val="20"/>
        </w:rPr>
      </w:pPr>
      <w:r w:rsidRPr="0007207E">
        <w:rPr>
          <w:rStyle w:val="1"/>
          <w:color w:val="000000"/>
          <w:sz w:val="20"/>
          <w:szCs w:val="20"/>
        </w:rPr>
        <w:t xml:space="preserve">(подпись заявителя) </w:t>
      </w:r>
      <w:r>
        <w:rPr>
          <w:rStyle w:val="1"/>
          <w:color w:val="000000"/>
          <w:sz w:val="20"/>
          <w:szCs w:val="20"/>
        </w:rPr>
        <w:tab/>
      </w:r>
      <w:r>
        <w:rPr>
          <w:rStyle w:val="1"/>
          <w:color w:val="000000"/>
          <w:sz w:val="20"/>
          <w:szCs w:val="20"/>
        </w:rPr>
        <w:tab/>
      </w:r>
      <w:r>
        <w:rPr>
          <w:rStyle w:val="1"/>
          <w:color w:val="000000"/>
          <w:sz w:val="20"/>
          <w:szCs w:val="20"/>
        </w:rPr>
        <w:tab/>
      </w:r>
      <w:r w:rsidRPr="0007207E">
        <w:rPr>
          <w:rStyle w:val="1"/>
          <w:color w:val="000000"/>
          <w:sz w:val="20"/>
          <w:szCs w:val="20"/>
        </w:rPr>
        <w:t>(расшифровка подписи заявителя)</w:t>
      </w:r>
    </w:p>
    <w:p w:rsidR="009436CC" w:rsidRDefault="009436CC" w:rsidP="009D0CF2">
      <w:pPr>
        <w:pStyle w:val="a6"/>
        <w:widowControl/>
        <w:shd w:val="clear" w:color="auto" w:fill="auto"/>
        <w:spacing w:before="0" w:after="0" w:line="240" w:lineRule="auto"/>
        <w:ind w:firstLine="709"/>
        <w:jc w:val="both"/>
        <w:rPr>
          <w:rStyle w:val="1"/>
          <w:color w:val="000000"/>
        </w:rPr>
      </w:pPr>
    </w:p>
    <w:p w:rsidR="009436CC" w:rsidRDefault="009436CC" w:rsidP="009D0CF2">
      <w:pPr>
        <w:pStyle w:val="a6"/>
        <w:widowControl/>
        <w:shd w:val="clear" w:color="auto" w:fill="auto"/>
        <w:spacing w:before="0" w:after="0" w:line="240" w:lineRule="auto"/>
        <w:ind w:firstLine="709"/>
        <w:jc w:val="both"/>
        <w:rPr>
          <w:rStyle w:val="1"/>
          <w:color w:val="000000"/>
        </w:rPr>
      </w:pPr>
    </w:p>
    <w:p w:rsidR="009436CC" w:rsidRDefault="009436CC" w:rsidP="009D0CF2">
      <w:pPr>
        <w:pStyle w:val="a6"/>
        <w:widowControl/>
        <w:shd w:val="clear" w:color="auto" w:fill="auto"/>
        <w:spacing w:before="0" w:after="0" w:line="240" w:lineRule="auto"/>
        <w:ind w:firstLine="709"/>
        <w:jc w:val="both"/>
        <w:rPr>
          <w:rStyle w:val="1"/>
          <w:color w:val="000000"/>
        </w:rPr>
      </w:pPr>
    </w:p>
    <w:p w:rsidR="009436CC" w:rsidRDefault="009436CC" w:rsidP="009D0CF2">
      <w:pPr>
        <w:pStyle w:val="a6"/>
        <w:widowControl/>
        <w:shd w:val="clear" w:color="auto" w:fill="auto"/>
        <w:spacing w:before="0" w:after="0" w:line="240" w:lineRule="auto"/>
        <w:ind w:firstLine="709"/>
        <w:jc w:val="both"/>
        <w:rPr>
          <w:rStyle w:val="1"/>
          <w:color w:val="000000"/>
        </w:rPr>
      </w:pPr>
    </w:p>
    <w:p w:rsidR="009436CC" w:rsidRDefault="009436CC" w:rsidP="009D0CF2">
      <w:pPr>
        <w:pStyle w:val="a6"/>
        <w:widowControl/>
        <w:shd w:val="clear" w:color="auto" w:fill="auto"/>
        <w:spacing w:before="0" w:after="0" w:line="240" w:lineRule="auto"/>
        <w:ind w:firstLine="709"/>
        <w:jc w:val="both"/>
        <w:rPr>
          <w:rStyle w:val="1"/>
          <w:color w:val="000000"/>
        </w:rPr>
      </w:pPr>
    </w:p>
    <w:p w:rsidR="009436CC" w:rsidRDefault="009436CC" w:rsidP="009D0CF2">
      <w:pPr>
        <w:pStyle w:val="a6"/>
        <w:widowControl/>
        <w:shd w:val="clear" w:color="auto" w:fill="auto"/>
        <w:spacing w:before="0" w:after="0" w:line="240" w:lineRule="auto"/>
        <w:ind w:firstLine="709"/>
        <w:jc w:val="both"/>
        <w:rPr>
          <w:rStyle w:val="1"/>
          <w:color w:val="000000"/>
        </w:rPr>
      </w:pPr>
    </w:p>
    <w:p w:rsidR="009436CC" w:rsidRDefault="009436CC" w:rsidP="009D0CF2">
      <w:pPr>
        <w:pStyle w:val="a6"/>
        <w:widowControl/>
        <w:shd w:val="clear" w:color="auto" w:fill="auto"/>
        <w:spacing w:before="0" w:after="0" w:line="240" w:lineRule="auto"/>
        <w:ind w:firstLine="709"/>
        <w:jc w:val="both"/>
        <w:rPr>
          <w:rStyle w:val="1"/>
          <w:color w:val="000000"/>
        </w:rPr>
      </w:pPr>
    </w:p>
    <w:p w:rsidR="009436CC" w:rsidRDefault="009436CC" w:rsidP="009D0CF2">
      <w:pPr>
        <w:pStyle w:val="a6"/>
        <w:widowControl/>
        <w:shd w:val="clear" w:color="auto" w:fill="auto"/>
        <w:spacing w:before="0" w:after="0" w:line="240" w:lineRule="auto"/>
        <w:ind w:firstLine="709"/>
        <w:jc w:val="both"/>
        <w:rPr>
          <w:rStyle w:val="1"/>
          <w:color w:val="000000"/>
        </w:rPr>
      </w:pPr>
    </w:p>
    <w:p w:rsidR="009436CC" w:rsidRDefault="009436CC" w:rsidP="009D0CF2">
      <w:pPr>
        <w:pStyle w:val="a6"/>
        <w:widowControl/>
        <w:shd w:val="clear" w:color="auto" w:fill="auto"/>
        <w:spacing w:before="0" w:after="0" w:line="240" w:lineRule="auto"/>
        <w:ind w:firstLine="709"/>
        <w:jc w:val="both"/>
        <w:rPr>
          <w:rStyle w:val="1"/>
          <w:color w:val="000000"/>
        </w:rPr>
      </w:pPr>
    </w:p>
    <w:p w:rsidR="009436CC" w:rsidRDefault="009436CC" w:rsidP="009D0CF2">
      <w:pPr>
        <w:pStyle w:val="a6"/>
        <w:widowControl/>
        <w:shd w:val="clear" w:color="auto" w:fill="auto"/>
        <w:spacing w:before="0" w:after="0" w:line="240" w:lineRule="auto"/>
        <w:ind w:firstLine="709"/>
        <w:jc w:val="both"/>
        <w:rPr>
          <w:rStyle w:val="1"/>
          <w:color w:val="000000"/>
        </w:rPr>
      </w:pPr>
    </w:p>
    <w:p w:rsidR="009436CC" w:rsidRDefault="009436CC" w:rsidP="009D0CF2">
      <w:pPr>
        <w:pStyle w:val="a6"/>
        <w:widowControl/>
        <w:shd w:val="clear" w:color="auto" w:fill="auto"/>
        <w:spacing w:before="0" w:after="0" w:line="240" w:lineRule="auto"/>
        <w:ind w:firstLine="709"/>
        <w:jc w:val="both"/>
        <w:rPr>
          <w:rStyle w:val="1"/>
          <w:color w:val="000000"/>
        </w:rPr>
      </w:pPr>
    </w:p>
    <w:p w:rsidR="0020480C" w:rsidRDefault="0020480C" w:rsidP="009D0CF2">
      <w:pPr>
        <w:pStyle w:val="a6"/>
        <w:widowControl/>
        <w:shd w:val="clear" w:color="auto" w:fill="auto"/>
        <w:spacing w:before="0" w:after="0" w:line="240" w:lineRule="auto"/>
        <w:ind w:firstLine="709"/>
        <w:jc w:val="both"/>
        <w:rPr>
          <w:rStyle w:val="1"/>
          <w:color w:val="000000"/>
        </w:rPr>
      </w:pPr>
    </w:p>
    <w:p w:rsidR="0072411E" w:rsidRDefault="0072411E" w:rsidP="009D0CF2">
      <w:pPr>
        <w:pStyle w:val="a6"/>
        <w:widowControl/>
        <w:shd w:val="clear" w:color="auto" w:fill="auto"/>
        <w:spacing w:before="0" w:after="0" w:line="240" w:lineRule="auto"/>
        <w:ind w:firstLine="709"/>
        <w:jc w:val="both"/>
        <w:rPr>
          <w:rStyle w:val="1"/>
          <w:color w:val="000000"/>
        </w:rPr>
      </w:pPr>
    </w:p>
    <w:p w:rsidR="0072411E" w:rsidRDefault="0072411E" w:rsidP="009D0CF2">
      <w:pPr>
        <w:pStyle w:val="a6"/>
        <w:widowControl/>
        <w:shd w:val="clear" w:color="auto" w:fill="auto"/>
        <w:spacing w:before="0" w:after="0" w:line="240" w:lineRule="auto"/>
        <w:ind w:firstLine="709"/>
        <w:jc w:val="both"/>
        <w:rPr>
          <w:rStyle w:val="1"/>
          <w:color w:val="000000"/>
        </w:rPr>
      </w:pPr>
    </w:p>
    <w:p w:rsidR="009436CC" w:rsidRDefault="009436CC" w:rsidP="009D0CF2">
      <w:pPr>
        <w:pStyle w:val="a6"/>
        <w:widowControl/>
        <w:shd w:val="clear" w:color="auto" w:fill="auto"/>
        <w:spacing w:before="0" w:after="0" w:line="240" w:lineRule="auto"/>
        <w:ind w:firstLine="709"/>
        <w:jc w:val="both"/>
        <w:rPr>
          <w:rStyle w:val="1"/>
          <w:color w:val="000000"/>
        </w:rPr>
      </w:pPr>
    </w:p>
    <w:p w:rsidR="0072411E" w:rsidRDefault="0072411E" w:rsidP="009D0CF2">
      <w:pPr>
        <w:pStyle w:val="a6"/>
        <w:widowControl/>
        <w:shd w:val="clear" w:color="auto" w:fill="auto"/>
        <w:spacing w:before="0" w:after="0" w:line="240" w:lineRule="auto"/>
        <w:ind w:firstLine="709"/>
        <w:jc w:val="both"/>
        <w:rPr>
          <w:rStyle w:val="1"/>
          <w:color w:val="000000"/>
        </w:rPr>
      </w:pPr>
    </w:p>
    <w:p w:rsidR="009436CC" w:rsidRPr="001A6A1F" w:rsidRDefault="009436CC" w:rsidP="009436CC">
      <w:pPr>
        <w:pStyle w:val="a6"/>
        <w:widowControl/>
        <w:shd w:val="clear" w:color="auto" w:fill="auto"/>
        <w:tabs>
          <w:tab w:val="left" w:pos="1595"/>
        </w:tabs>
        <w:spacing w:before="0" w:after="0" w:line="240" w:lineRule="auto"/>
        <w:ind w:left="5103"/>
        <w:jc w:val="both"/>
        <w:rPr>
          <w:sz w:val="24"/>
          <w:szCs w:val="24"/>
        </w:rPr>
      </w:pPr>
      <w:r>
        <w:rPr>
          <w:rStyle w:val="1"/>
          <w:color w:val="000000"/>
          <w:sz w:val="24"/>
          <w:szCs w:val="24"/>
        </w:rPr>
        <w:t>Приложение № 3</w:t>
      </w:r>
    </w:p>
    <w:p w:rsidR="009436CC" w:rsidRPr="001A6A1F" w:rsidRDefault="009436CC" w:rsidP="009436CC">
      <w:pPr>
        <w:pStyle w:val="a6"/>
        <w:widowControl/>
        <w:shd w:val="clear" w:color="auto" w:fill="auto"/>
        <w:spacing w:before="0" w:after="0" w:line="240" w:lineRule="auto"/>
        <w:ind w:left="5103"/>
        <w:jc w:val="left"/>
        <w:rPr>
          <w:sz w:val="24"/>
          <w:szCs w:val="24"/>
        </w:rPr>
      </w:pPr>
      <w:r w:rsidRPr="001A6A1F">
        <w:rPr>
          <w:rStyle w:val="1"/>
          <w:color w:val="000000"/>
          <w:sz w:val="24"/>
          <w:szCs w:val="24"/>
        </w:rPr>
        <w:t>к административному регламенту предоставления муниципальной услуги по предоставлению земельного участка, на котором расположен гараж, являющийся объектом капитального строительства и возведенный до дня введения в действие Градостроительного кодекса РФ</w:t>
      </w:r>
    </w:p>
    <w:p w:rsidR="009436CC" w:rsidRPr="001A6A1F" w:rsidRDefault="009436CC" w:rsidP="009436CC">
      <w:pPr>
        <w:pStyle w:val="a6"/>
        <w:widowControl/>
        <w:shd w:val="clear" w:color="auto" w:fill="auto"/>
        <w:spacing w:before="0" w:after="0" w:line="240" w:lineRule="auto"/>
        <w:ind w:left="5670"/>
        <w:jc w:val="left"/>
        <w:rPr>
          <w:rStyle w:val="1"/>
          <w:color w:val="000000"/>
          <w:sz w:val="24"/>
          <w:szCs w:val="24"/>
        </w:rPr>
      </w:pPr>
    </w:p>
    <w:p w:rsidR="009436CC" w:rsidRPr="001A6A1F" w:rsidRDefault="009436CC" w:rsidP="009436CC">
      <w:pPr>
        <w:pStyle w:val="a6"/>
        <w:widowControl/>
        <w:shd w:val="clear" w:color="auto" w:fill="auto"/>
        <w:tabs>
          <w:tab w:val="left" w:pos="5529"/>
        </w:tabs>
        <w:spacing w:before="0" w:after="0" w:line="240" w:lineRule="auto"/>
        <w:ind w:left="5103"/>
        <w:jc w:val="left"/>
        <w:rPr>
          <w:rStyle w:val="1"/>
          <w:color w:val="000000"/>
          <w:sz w:val="28"/>
          <w:szCs w:val="28"/>
        </w:rPr>
      </w:pPr>
      <w:r w:rsidRPr="001A6A1F">
        <w:rPr>
          <w:rStyle w:val="1"/>
          <w:color w:val="000000"/>
          <w:sz w:val="28"/>
          <w:szCs w:val="28"/>
        </w:rPr>
        <w:t xml:space="preserve">Главе города Дивногорска </w:t>
      </w:r>
    </w:p>
    <w:p w:rsidR="009436CC" w:rsidRDefault="009436CC" w:rsidP="009436CC">
      <w:pPr>
        <w:pStyle w:val="a6"/>
        <w:widowControl/>
        <w:shd w:val="clear" w:color="auto" w:fill="auto"/>
        <w:tabs>
          <w:tab w:val="left" w:pos="5529"/>
        </w:tabs>
        <w:spacing w:before="0" w:after="0" w:line="240" w:lineRule="auto"/>
        <w:ind w:left="5103"/>
        <w:jc w:val="left"/>
        <w:rPr>
          <w:rStyle w:val="1"/>
          <w:color w:val="000000"/>
        </w:rPr>
      </w:pPr>
      <w:r w:rsidRPr="001A6A1F">
        <w:rPr>
          <w:rStyle w:val="1"/>
          <w:color w:val="000000"/>
          <w:sz w:val="28"/>
          <w:szCs w:val="28"/>
        </w:rPr>
        <w:t>от</w:t>
      </w:r>
      <w:r>
        <w:rPr>
          <w:rStyle w:val="1"/>
          <w:color w:val="000000"/>
        </w:rPr>
        <w:t xml:space="preserve"> _______________________________</w:t>
      </w:r>
    </w:p>
    <w:p w:rsidR="009436CC" w:rsidRPr="00413832" w:rsidRDefault="009436CC" w:rsidP="009436CC">
      <w:pPr>
        <w:pStyle w:val="a6"/>
        <w:widowControl/>
        <w:shd w:val="clear" w:color="auto" w:fill="auto"/>
        <w:tabs>
          <w:tab w:val="left" w:pos="5529"/>
        </w:tabs>
        <w:spacing w:before="0" w:after="0" w:line="240" w:lineRule="auto"/>
        <w:ind w:left="5103"/>
        <w:rPr>
          <w:sz w:val="20"/>
          <w:szCs w:val="20"/>
        </w:rPr>
      </w:pPr>
      <w:r w:rsidRPr="00413832">
        <w:rPr>
          <w:rStyle w:val="1"/>
          <w:color w:val="000000"/>
          <w:sz w:val="20"/>
          <w:szCs w:val="20"/>
        </w:rPr>
        <w:t>(Ф.И.О. заявителя, наименование организации)</w:t>
      </w:r>
    </w:p>
    <w:p w:rsidR="009436CC" w:rsidRPr="00413832" w:rsidRDefault="009436CC" w:rsidP="009436CC">
      <w:pPr>
        <w:pStyle w:val="a6"/>
        <w:widowControl/>
        <w:shd w:val="clear" w:color="auto" w:fill="auto"/>
        <w:tabs>
          <w:tab w:val="left" w:leader="underscore" w:pos="4930"/>
          <w:tab w:val="left" w:pos="5529"/>
        </w:tabs>
        <w:spacing w:before="0" w:after="0" w:line="240" w:lineRule="auto"/>
        <w:ind w:left="5103"/>
        <w:rPr>
          <w:rStyle w:val="1"/>
          <w:color w:val="000000"/>
          <w:sz w:val="20"/>
          <w:szCs w:val="20"/>
        </w:rPr>
      </w:pPr>
      <w:r w:rsidRPr="00413832">
        <w:rPr>
          <w:rStyle w:val="1"/>
          <w:color w:val="000000"/>
          <w:sz w:val="20"/>
          <w:szCs w:val="20"/>
        </w:rPr>
        <w:t>(реквизиты документа, удостоверяющего личность для граждан)</w:t>
      </w:r>
    </w:p>
    <w:p w:rsidR="009436CC" w:rsidRPr="009D0CF2" w:rsidRDefault="009436CC" w:rsidP="009436CC">
      <w:pPr>
        <w:pStyle w:val="a6"/>
        <w:widowControl/>
        <w:shd w:val="clear" w:color="auto" w:fill="auto"/>
        <w:tabs>
          <w:tab w:val="left" w:leader="underscore" w:pos="4930"/>
          <w:tab w:val="left" w:pos="5529"/>
        </w:tabs>
        <w:spacing w:before="0" w:after="0" w:line="240" w:lineRule="auto"/>
        <w:ind w:left="5103"/>
        <w:jc w:val="left"/>
      </w:pPr>
      <w:r w:rsidRPr="009D0CF2">
        <w:rPr>
          <w:rStyle w:val="1"/>
          <w:color w:val="000000"/>
        </w:rPr>
        <w:t>Паспорт</w:t>
      </w:r>
      <w:r>
        <w:rPr>
          <w:rStyle w:val="1"/>
          <w:color w:val="000000"/>
        </w:rPr>
        <w:t xml:space="preserve"> _________________________________</w:t>
      </w:r>
    </w:p>
    <w:p w:rsidR="009436CC" w:rsidRDefault="009436CC" w:rsidP="009436CC">
      <w:pPr>
        <w:pStyle w:val="11"/>
        <w:keepNext/>
        <w:keepLines/>
        <w:widowControl/>
        <w:shd w:val="clear" w:color="auto" w:fill="auto"/>
        <w:tabs>
          <w:tab w:val="left" w:leader="underscore" w:pos="1503"/>
          <w:tab w:val="left" w:leader="underscore" w:pos="1666"/>
          <w:tab w:val="left" w:leader="underscore" w:pos="2098"/>
          <w:tab w:val="left" w:leader="underscore" w:pos="5238"/>
          <w:tab w:val="left" w:pos="5529"/>
        </w:tabs>
        <w:spacing w:before="0" w:line="240" w:lineRule="auto"/>
        <w:ind w:left="5103"/>
        <w:rPr>
          <w:rStyle w:val="10"/>
          <w:color w:val="000000"/>
          <w:sz w:val="28"/>
          <w:szCs w:val="28"/>
        </w:rPr>
      </w:pPr>
    </w:p>
    <w:p w:rsidR="009436CC" w:rsidRDefault="009436CC" w:rsidP="009436CC">
      <w:pPr>
        <w:pStyle w:val="11"/>
        <w:keepNext/>
        <w:keepLines/>
        <w:widowControl/>
        <w:shd w:val="clear" w:color="auto" w:fill="auto"/>
        <w:tabs>
          <w:tab w:val="left" w:leader="underscore" w:pos="1503"/>
          <w:tab w:val="left" w:leader="underscore" w:pos="1666"/>
          <w:tab w:val="left" w:leader="underscore" w:pos="2098"/>
          <w:tab w:val="left" w:leader="underscore" w:pos="5238"/>
          <w:tab w:val="left" w:pos="5529"/>
        </w:tabs>
        <w:spacing w:before="0" w:line="240" w:lineRule="auto"/>
        <w:ind w:left="5103"/>
        <w:rPr>
          <w:rStyle w:val="10"/>
          <w:color w:val="000000"/>
        </w:rPr>
      </w:pPr>
      <w:r w:rsidRPr="00413832">
        <w:rPr>
          <w:rStyle w:val="10"/>
          <w:color w:val="000000"/>
          <w:sz w:val="28"/>
          <w:szCs w:val="28"/>
        </w:rPr>
        <w:t>СНИЛС</w:t>
      </w:r>
      <w:r>
        <w:rPr>
          <w:rStyle w:val="10"/>
          <w:color w:val="000000"/>
          <w:sz w:val="28"/>
          <w:szCs w:val="28"/>
        </w:rPr>
        <w:t xml:space="preserve"> ________________________</w:t>
      </w:r>
    </w:p>
    <w:p w:rsidR="009436CC" w:rsidRDefault="009436CC" w:rsidP="009436CC">
      <w:pPr>
        <w:pStyle w:val="11"/>
        <w:keepNext/>
        <w:keepLines/>
        <w:widowControl/>
        <w:shd w:val="clear" w:color="auto" w:fill="auto"/>
        <w:tabs>
          <w:tab w:val="left" w:leader="underscore" w:pos="1503"/>
          <w:tab w:val="left" w:leader="underscore" w:pos="1666"/>
          <w:tab w:val="left" w:leader="underscore" w:pos="2098"/>
          <w:tab w:val="left" w:leader="underscore" w:pos="5238"/>
          <w:tab w:val="left" w:pos="5529"/>
        </w:tabs>
        <w:spacing w:before="0" w:line="240" w:lineRule="auto"/>
        <w:ind w:left="5103"/>
        <w:jc w:val="center"/>
        <w:rPr>
          <w:rStyle w:val="1"/>
          <w:color w:val="000000"/>
        </w:rPr>
      </w:pPr>
      <w:r w:rsidRPr="00413832">
        <w:rPr>
          <w:rStyle w:val="10"/>
          <w:color w:val="000000"/>
          <w:sz w:val="20"/>
          <w:szCs w:val="20"/>
        </w:rPr>
        <w:t>(</w:t>
      </w:r>
      <w:r w:rsidRPr="00413832">
        <w:rPr>
          <w:rStyle w:val="1"/>
          <w:color w:val="000000"/>
          <w:sz w:val="20"/>
          <w:szCs w:val="20"/>
        </w:rPr>
        <w:t>адрес места жительства (для гражданина) или сведения о местонахождении организации)</w:t>
      </w:r>
    </w:p>
    <w:p w:rsidR="009436CC" w:rsidRDefault="009436CC" w:rsidP="009436CC">
      <w:pPr>
        <w:pStyle w:val="11"/>
        <w:keepNext/>
        <w:keepLines/>
        <w:widowControl/>
        <w:shd w:val="clear" w:color="auto" w:fill="auto"/>
        <w:tabs>
          <w:tab w:val="left" w:leader="underscore" w:pos="1503"/>
          <w:tab w:val="left" w:leader="underscore" w:pos="1666"/>
          <w:tab w:val="left" w:leader="underscore" w:pos="2098"/>
          <w:tab w:val="left" w:leader="underscore" w:pos="5238"/>
          <w:tab w:val="left" w:pos="5529"/>
        </w:tabs>
        <w:spacing w:before="0" w:line="240" w:lineRule="auto"/>
        <w:ind w:left="5103"/>
        <w:rPr>
          <w:rStyle w:val="1"/>
          <w:color w:val="000000"/>
        </w:rPr>
      </w:pPr>
      <w:r w:rsidRPr="009D0CF2">
        <w:rPr>
          <w:rStyle w:val="1"/>
          <w:color w:val="000000"/>
        </w:rPr>
        <w:t>почтовый адрес:</w:t>
      </w:r>
    </w:p>
    <w:p w:rsidR="009436CC" w:rsidRPr="009D0CF2" w:rsidRDefault="009436CC" w:rsidP="009436CC">
      <w:pPr>
        <w:pStyle w:val="11"/>
        <w:keepNext/>
        <w:keepLines/>
        <w:widowControl/>
        <w:shd w:val="clear" w:color="auto" w:fill="auto"/>
        <w:tabs>
          <w:tab w:val="left" w:leader="underscore" w:pos="1503"/>
          <w:tab w:val="left" w:leader="underscore" w:pos="1666"/>
          <w:tab w:val="left" w:leader="underscore" w:pos="2098"/>
          <w:tab w:val="left" w:leader="underscore" w:pos="5238"/>
          <w:tab w:val="left" w:pos="5529"/>
        </w:tabs>
        <w:spacing w:before="0" w:line="240" w:lineRule="auto"/>
        <w:ind w:left="5103"/>
      </w:pPr>
      <w:r>
        <w:rPr>
          <w:rStyle w:val="1"/>
          <w:color w:val="000000"/>
        </w:rPr>
        <w:t>_________________________________</w:t>
      </w:r>
    </w:p>
    <w:p w:rsidR="009436CC" w:rsidRDefault="009436CC" w:rsidP="009436CC">
      <w:pPr>
        <w:pStyle w:val="a6"/>
        <w:widowControl/>
        <w:shd w:val="clear" w:color="auto" w:fill="auto"/>
        <w:tabs>
          <w:tab w:val="left" w:pos="5529"/>
        </w:tabs>
        <w:spacing w:before="0" w:after="0" w:line="240" w:lineRule="auto"/>
        <w:ind w:left="5103"/>
        <w:jc w:val="left"/>
        <w:rPr>
          <w:rStyle w:val="1"/>
          <w:color w:val="000000"/>
        </w:rPr>
      </w:pPr>
      <w:r w:rsidRPr="009D0CF2">
        <w:rPr>
          <w:rStyle w:val="1"/>
          <w:color w:val="000000"/>
        </w:rPr>
        <w:t>адрес электронной почты:</w:t>
      </w:r>
    </w:p>
    <w:p w:rsidR="009436CC" w:rsidRPr="009D0CF2" w:rsidRDefault="009436CC" w:rsidP="009436CC">
      <w:pPr>
        <w:pStyle w:val="a6"/>
        <w:widowControl/>
        <w:shd w:val="clear" w:color="auto" w:fill="auto"/>
        <w:tabs>
          <w:tab w:val="left" w:pos="5529"/>
        </w:tabs>
        <w:spacing w:before="0" w:after="0" w:line="240" w:lineRule="auto"/>
        <w:ind w:left="5103"/>
        <w:jc w:val="left"/>
      </w:pPr>
      <w:r>
        <w:rPr>
          <w:rStyle w:val="1"/>
          <w:color w:val="000000"/>
        </w:rPr>
        <w:t>_________________________________</w:t>
      </w:r>
    </w:p>
    <w:p w:rsidR="009436CC" w:rsidRPr="009D0CF2" w:rsidRDefault="009436CC" w:rsidP="009436CC">
      <w:pPr>
        <w:pStyle w:val="a6"/>
        <w:widowControl/>
        <w:shd w:val="clear" w:color="auto" w:fill="auto"/>
        <w:tabs>
          <w:tab w:val="left" w:pos="5529"/>
        </w:tabs>
        <w:spacing w:before="0" w:after="0" w:line="240" w:lineRule="auto"/>
        <w:ind w:left="5103"/>
        <w:jc w:val="left"/>
        <w:rPr>
          <w:sz w:val="19"/>
          <w:szCs w:val="19"/>
        </w:rPr>
      </w:pPr>
      <w:r w:rsidRPr="009D0CF2">
        <w:rPr>
          <w:rStyle w:val="1"/>
          <w:color w:val="000000"/>
        </w:rPr>
        <w:t>контактный телефон:</w:t>
      </w:r>
      <w:r>
        <w:rPr>
          <w:rStyle w:val="1"/>
          <w:color w:val="000000"/>
        </w:rPr>
        <w:t xml:space="preserve"> _________________________________</w:t>
      </w:r>
    </w:p>
    <w:p w:rsidR="009436CC" w:rsidRPr="009D0CF2" w:rsidRDefault="009436CC" w:rsidP="009D0CF2">
      <w:pPr>
        <w:pStyle w:val="a6"/>
        <w:widowControl/>
        <w:shd w:val="clear" w:color="auto" w:fill="auto"/>
        <w:spacing w:before="0" w:after="0" w:line="240" w:lineRule="auto"/>
        <w:ind w:firstLine="709"/>
        <w:jc w:val="left"/>
      </w:pPr>
    </w:p>
    <w:p w:rsidR="009436CC" w:rsidRPr="009436CC" w:rsidRDefault="007B3CEB" w:rsidP="009D0CF2">
      <w:pPr>
        <w:pStyle w:val="a6"/>
        <w:widowControl/>
        <w:shd w:val="clear" w:color="auto" w:fill="auto"/>
        <w:spacing w:before="0" w:after="0" w:line="240" w:lineRule="auto"/>
        <w:ind w:firstLine="709"/>
        <w:rPr>
          <w:rStyle w:val="1"/>
          <w:color w:val="000000"/>
          <w:sz w:val="28"/>
          <w:szCs w:val="28"/>
        </w:rPr>
      </w:pPr>
      <w:r w:rsidRPr="009436CC">
        <w:rPr>
          <w:rStyle w:val="1"/>
          <w:color w:val="000000"/>
          <w:sz w:val="28"/>
          <w:szCs w:val="28"/>
        </w:rPr>
        <w:t xml:space="preserve">ЗАЯВЛЕНИЕ </w:t>
      </w:r>
    </w:p>
    <w:p w:rsidR="007B3CEB" w:rsidRPr="009436CC" w:rsidRDefault="007B3CEB" w:rsidP="009D0CF2">
      <w:pPr>
        <w:pStyle w:val="a6"/>
        <w:widowControl/>
        <w:shd w:val="clear" w:color="auto" w:fill="auto"/>
        <w:spacing w:before="0" w:after="0" w:line="240" w:lineRule="auto"/>
        <w:ind w:firstLine="709"/>
        <w:rPr>
          <w:rStyle w:val="1"/>
          <w:color w:val="000000"/>
          <w:sz w:val="28"/>
          <w:szCs w:val="28"/>
        </w:rPr>
      </w:pPr>
      <w:r w:rsidRPr="009436CC">
        <w:rPr>
          <w:rStyle w:val="1"/>
          <w:color w:val="000000"/>
          <w:sz w:val="28"/>
          <w:szCs w:val="28"/>
        </w:rPr>
        <w:t>о выдаче дубликата</w:t>
      </w:r>
    </w:p>
    <w:p w:rsidR="009436CC" w:rsidRPr="009436CC" w:rsidRDefault="009436CC" w:rsidP="009436CC">
      <w:pPr>
        <w:pStyle w:val="a6"/>
        <w:widowControl/>
        <w:shd w:val="clear" w:color="auto" w:fill="auto"/>
        <w:spacing w:before="0" w:after="0" w:line="240" w:lineRule="auto"/>
        <w:ind w:firstLine="709"/>
        <w:jc w:val="both"/>
        <w:rPr>
          <w:sz w:val="28"/>
          <w:szCs w:val="28"/>
        </w:rPr>
      </w:pPr>
    </w:p>
    <w:p w:rsidR="007B3CEB" w:rsidRPr="009436CC" w:rsidRDefault="007B3CEB" w:rsidP="009436CC">
      <w:pPr>
        <w:pStyle w:val="a6"/>
        <w:widowControl/>
        <w:shd w:val="clear" w:color="auto" w:fill="auto"/>
        <w:spacing w:before="0" w:after="0" w:line="240" w:lineRule="auto"/>
        <w:ind w:firstLine="709"/>
        <w:jc w:val="both"/>
        <w:rPr>
          <w:sz w:val="28"/>
          <w:szCs w:val="28"/>
        </w:rPr>
      </w:pPr>
      <w:r w:rsidRPr="009436CC">
        <w:rPr>
          <w:rStyle w:val="1"/>
          <w:color w:val="000000"/>
          <w:sz w:val="28"/>
          <w:szCs w:val="28"/>
        </w:rPr>
        <w:t>Прошу выдать дубликат результата предоставления муниципальной</w:t>
      </w:r>
      <w:r w:rsidR="009436CC">
        <w:rPr>
          <w:rStyle w:val="1"/>
          <w:color w:val="000000"/>
          <w:sz w:val="28"/>
          <w:szCs w:val="28"/>
        </w:rPr>
        <w:t xml:space="preserve"> </w:t>
      </w:r>
      <w:r w:rsidRPr="009436CC">
        <w:rPr>
          <w:rStyle w:val="1"/>
          <w:color w:val="000000"/>
          <w:sz w:val="28"/>
          <w:szCs w:val="28"/>
        </w:rPr>
        <w:t>услуги по заявлен</w:t>
      </w:r>
      <w:r w:rsidR="009436CC">
        <w:rPr>
          <w:rStyle w:val="1"/>
          <w:color w:val="000000"/>
          <w:sz w:val="28"/>
          <w:szCs w:val="28"/>
        </w:rPr>
        <w:t>ию от _________</w:t>
      </w:r>
      <w:r w:rsidRPr="009436CC">
        <w:rPr>
          <w:rStyle w:val="1"/>
          <w:color w:val="000000"/>
          <w:sz w:val="28"/>
          <w:szCs w:val="28"/>
        </w:rPr>
        <w:t>№</w:t>
      </w:r>
      <w:r w:rsidR="009436CC">
        <w:rPr>
          <w:rStyle w:val="1"/>
          <w:color w:val="000000"/>
          <w:sz w:val="28"/>
          <w:szCs w:val="28"/>
        </w:rPr>
        <w:t xml:space="preserve"> ____________</w:t>
      </w:r>
      <w:r w:rsidRPr="009436CC">
        <w:rPr>
          <w:rStyle w:val="1"/>
          <w:color w:val="000000"/>
          <w:sz w:val="28"/>
          <w:szCs w:val="28"/>
        </w:rPr>
        <w:t>о (указывается при наличии</w:t>
      </w:r>
      <w:r w:rsidR="002331DA">
        <w:rPr>
          <w:rStyle w:val="1"/>
          <w:color w:val="000000"/>
          <w:sz w:val="28"/>
          <w:szCs w:val="28"/>
        </w:rPr>
        <w:t xml:space="preserve"> </w:t>
      </w:r>
      <w:r w:rsidRPr="009436CC">
        <w:rPr>
          <w:rStyle w:val="1"/>
          <w:color w:val="000000"/>
          <w:sz w:val="28"/>
          <w:szCs w:val="28"/>
        </w:rPr>
        <w:t>реквизитов у заявителя*)</w:t>
      </w:r>
    </w:p>
    <w:p w:rsidR="007B3CEB" w:rsidRPr="009436CC" w:rsidRDefault="007B3CEB" w:rsidP="009436CC">
      <w:pPr>
        <w:pStyle w:val="a6"/>
        <w:widowControl/>
        <w:shd w:val="clear" w:color="auto" w:fill="auto"/>
        <w:spacing w:before="0" w:after="0" w:line="240" w:lineRule="auto"/>
        <w:jc w:val="both"/>
        <w:rPr>
          <w:sz w:val="28"/>
          <w:szCs w:val="28"/>
        </w:rPr>
      </w:pPr>
      <w:r w:rsidRPr="009436CC">
        <w:rPr>
          <w:rStyle w:val="1"/>
          <w:color w:val="000000"/>
          <w:sz w:val="28"/>
          <w:szCs w:val="28"/>
        </w:rPr>
        <w:t>о предоставлении земельного участка - Распоряжение администрации города</w:t>
      </w:r>
      <w:r w:rsidR="009436CC">
        <w:rPr>
          <w:rStyle w:val="1"/>
          <w:color w:val="000000"/>
          <w:sz w:val="28"/>
          <w:szCs w:val="28"/>
        </w:rPr>
        <w:t xml:space="preserve"> </w:t>
      </w:r>
      <w:r w:rsidRPr="009436CC">
        <w:rPr>
          <w:rStyle w:val="1"/>
          <w:color w:val="000000"/>
          <w:sz w:val="28"/>
          <w:szCs w:val="28"/>
        </w:rPr>
        <w:t>(договор аренды) №</w:t>
      </w:r>
      <w:r w:rsidR="009436CC">
        <w:rPr>
          <w:rStyle w:val="1"/>
          <w:color w:val="000000"/>
          <w:sz w:val="28"/>
          <w:szCs w:val="28"/>
        </w:rPr>
        <w:t xml:space="preserve"> ______ </w:t>
      </w:r>
      <w:r w:rsidRPr="009436CC">
        <w:rPr>
          <w:rStyle w:val="1"/>
          <w:color w:val="000000"/>
          <w:sz w:val="28"/>
          <w:szCs w:val="28"/>
        </w:rPr>
        <w:t>от</w:t>
      </w:r>
      <w:r w:rsidR="009436CC">
        <w:rPr>
          <w:rStyle w:val="1"/>
          <w:color w:val="000000"/>
          <w:sz w:val="28"/>
          <w:szCs w:val="28"/>
        </w:rPr>
        <w:t xml:space="preserve"> ______ </w:t>
      </w:r>
      <w:r w:rsidRPr="009436CC">
        <w:rPr>
          <w:rStyle w:val="1"/>
          <w:color w:val="000000"/>
          <w:sz w:val="28"/>
          <w:szCs w:val="28"/>
        </w:rPr>
        <w:t>или письмо об отказе от</w:t>
      </w:r>
      <w:r w:rsidR="009436CC">
        <w:rPr>
          <w:rStyle w:val="1"/>
          <w:color w:val="000000"/>
          <w:sz w:val="28"/>
          <w:szCs w:val="28"/>
        </w:rPr>
        <w:t xml:space="preserve"> </w:t>
      </w:r>
      <w:r w:rsidRPr="009436CC">
        <w:rPr>
          <w:rStyle w:val="1"/>
          <w:color w:val="000000"/>
          <w:sz w:val="28"/>
          <w:szCs w:val="28"/>
        </w:rPr>
        <w:t>(указывается при наличии реквизитов у заявителя*)</w:t>
      </w:r>
    </w:p>
    <w:p w:rsidR="007B3CEB" w:rsidRPr="009436CC" w:rsidRDefault="009436CC" w:rsidP="009436CC">
      <w:pPr>
        <w:pStyle w:val="22"/>
        <w:keepNext/>
        <w:keepLines/>
        <w:widowControl/>
        <w:shd w:val="clear" w:color="auto" w:fill="auto"/>
        <w:tabs>
          <w:tab w:val="left" w:leader="underscore" w:pos="1178"/>
          <w:tab w:val="left" w:leader="underscore" w:pos="3234"/>
        </w:tabs>
        <w:spacing w:line="240" w:lineRule="auto"/>
        <w:rPr>
          <w:sz w:val="28"/>
          <w:szCs w:val="28"/>
        </w:rPr>
      </w:pPr>
      <w:bookmarkStart w:id="2" w:name="bookmark3"/>
      <w:r>
        <w:rPr>
          <w:rStyle w:val="20"/>
          <w:color w:val="000000"/>
          <w:sz w:val="28"/>
          <w:szCs w:val="28"/>
        </w:rPr>
        <w:t>__________№ ____________</w:t>
      </w:r>
      <w:r w:rsidR="007B3CEB" w:rsidRPr="009436CC">
        <w:rPr>
          <w:rStyle w:val="20"/>
          <w:color w:val="000000"/>
          <w:sz w:val="28"/>
          <w:szCs w:val="28"/>
        </w:rPr>
        <w:t>.</w:t>
      </w:r>
      <w:bookmarkEnd w:id="2"/>
    </w:p>
    <w:p w:rsidR="007B3CEB" w:rsidRPr="009436CC" w:rsidRDefault="007B3CEB" w:rsidP="009436CC">
      <w:pPr>
        <w:pStyle w:val="a6"/>
        <w:widowControl/>
        <w:shd w:val="clear" w:color="auto" w:fill="auto"/>
        <w:spacing w:before="0" w:after="0" w:line="240" w:lineRule="auto"/>
        <w:jc w:val="both"/>
        <w:rPr>
          <w:sz w:val="28"/>
          <w:szCs w:val="28"/>
        </w:rPr>
      </w:pPr>
      <w:r w:rsidRPr="009436CC">
        <w:rPr>
          <w:rStyle w:val="1"/>
          <w:color w:val="000000"/>
          <w:sz w:val="28"/>
          <w:szCs w:val="28"/>
        </w:rPr>
        <w:t>(указывается при наличии реквизитов у заявителя*)</w:t>
      </w:r>
    </w:p>
    <w:p w:rsidR="009436CC" w:rsidRDefault="009436CC" w:rsidP="009436CC">
      <w:pPr>
        <w:pStyle w:val="a6"/>
        <w:widowControl/>
        <w:shd w:val="clear" w:color="auto" w:fill="auto"/>
        <w:spacing w:before="0" w:after="0" w:line="240" w:lineRule="auto"/>
        <w:jc w:val="both"/>
        <w:rPr>
          <w:rStyle w:val="1"/>
          <w:color w:val="000000"/>
          <w:sz w:val="28"/>
          <w:szCs w:val="28"/>
        </w:rPr>
      </w:pPr>
    </w:p>
    <w:p w:rsidR="007B3CEB" w:rsidRDefault="007B3CEB" w:rsidP="009436CC">
      <w:pPr>
        <w:pStyle w:val="a6"/>
        <w:widowControl/>
        <w:shd w:val="clear" w:color="auto" w:fill="auto"/>
        <w:spacing w:before="0" w:after="0" w:line="240" w:lineRule="auto"/>
        <w:jc w:val="both"/>
        <w:rPr>
          <w:rStyle w:val="1"/>
          <w:color w:val="000000"/>
          <w:sz w:val="28"/>
          <w:szCs w:val="28"/>
        </w:rPr>
      </w:pPr>
      <w:r w:rsidRPr="009436CC">
        <w:rPr>
          <w:rStyle w:val="1"/>
          <w:color w:val="000000"/>
          <w:sz w:val="28"/>
          <w:szCs w:val="28"/>
        </w:rPr>
        <w:t>*- необходимо указать один из реквизитов по выбору заявителя.</w:t>
      </w:r>
    </w:p>
    <w:p w:rsidR="0072411E" w:rsidRDefault="0072411E" w:rsidP="009436CC">
      <w:pPr>
        <w:pStyle w:val="a6"/>
        <w:widowControl/>
        <w:shd w:val="clear" w:color="auto" w:fill="auto"/>
        <w:spacing w:before="0" w:after="0" w:line="240" w:lineRule="auto"/>
        <w:jc w:val="both"/>
        <w:rPr>
          <w:rStyle w:val="1"/>
          <w:color w:val="000000"/>
          <w:sz w:val="28"/>
          <w:szCs w:val="28"/>
        </w:rPr>
      </w:pPr>
    </w:p>
    <w:p w:rsidR="009436CC" w:rsidRDefault="002331DA" w:rsidP="009436CC">
      <w:pPr>
        <w:pStyle w:val="a6"/>
        <w:widowControl/>
        <w:shd w:val="clear" w:color="auto" w:fill="auto"/>
        <w:spacing w:before="0" w:after="0" w:line="240" w:lineRule="auto"/>
        <w:jc w:val="both"/>
        <w:rPr>
          <w:rStyle w:val="1"/>
          <w:color w:val="000000"/>
          <w:sz w:val="28"/>
          <w:szCs w:val="28"/>
        </w:rPr>
      </w:pPr>
      <w:r>
        <w:rPr>
          <w:rStyle w:val="1"/>
          <w:color w:val="000000"/>
          <w:sz w:val="28"/>
          <w:szCs w:val="28"/>
        </w:rPr>
        <w:t>Способ получения документов:</w:t>
      </w:r>
    </w:p>
    <w:p w:rsidR="002331DA" w:rsidRDefault="002331DA" w:rsidP="009436CC">
      <w:pPr>
        <w:pStyle w:val="a6"/>
        <w:widowControl/>
        <w:shd w:val="clear" w:color="auto" w:fill="auto"/>
        <w:spacing w:before="0" w:after="0" w:line="240" w:lineRule="auto"/>
        <w:jc w:val="both"/>
        <w:rPr>
          <w:rStyle w:val="1"/>
          <w:color w:val="000000"/>
          <w:sz w:val="28"/>
          <w:szCs w:val="28"/>
        </w:rPr>
      </w:pPr>
    </w:p>
    <w:tbl>
      <w:tblPr>
        <w:tblStyle w:val="af"/>
        <w:tblW w:w="0" w:type="auto"/>
        <w:tblInd w:w="108" w:type="dxa"/>
        <w:tblLook w:val="04A0" w:firstRow="1" w:lastRow="0" w:firstColumn="1" w:lastColumn="0" w:noHBand="0" w:noVBand="1"/>
      </w:tblPr>
      <w:tblGrid>
        <w:gridCol w:w="5812"/>
        <w:gridCol w:w="3686"/>
      </w:tblGrid>
      <w:tr w:rsidR="009436CC" w:rsidRPr="009D0CF2" w:rsidTr="009436CC">
        <w:tc>
          <w:tcPr>
            <w:tcW w:w="9498" w:type="dxa"/>
            <w:gridSpan w:val="2"/>
          </w:tcPr>
          <w:p w:rsidR="009436CC" w:rsidRPr="002331DA" w:rsidRDefault="009436CC" w:rsidP="004040C3">
            <w:pPr>
              <w:pStyle w:val="a6"/>
              <w:widowControl/>
              <w:shd w:val="clear" w:color="auto" w:fill="auto"/>
              <w:spacing w:before="0" w:after="0" w:line="240" w:lineRule="auto"/>
              <w:ind w:firstLine="33"/>
              <w:jc w:val="left"/>
              <w:rPr>
                <w:sz w:val="28"/>
                <w:szCs w:val="28"/>
              </w:rPr>
            </w:pPr>
            <w:r w:rsidRPr="002331DA">
              <w:rPr>
                <w:color w:val="000000"/>
                <w:sz w:val="28"/>
                <w:szCs w:val="28"/>
              </w:rPr>
              <w:t>Лично</w:t>
            </w:r>
          </w:p>
        </w:tc>
      </w:tr>
      <w:tr w:rsidR="009436CC" w:rsidRPr="009D0CF2" w:rsidTr="009436CC">
        <w:tc>
          <w:tcPr>
            <w:tcW w:w="5812" w:type="dxa"/>
            <w:vMerge w:val="restart"/>
          </w:tcPr>
          <w:p w:rsidR="009436CC" w:rsidRPr="002331DA" w:rsidRDefault="009436CC" w:rsidP="004040C3">
            <w:pPr>
              <w:pStyle w:val="a6"/>
              <w:widowControl/>
              <w:shd w:val="clear" w:color="auto" w:fill="auto"/>
              <w:spacing w:before="0" w:after="0" w:line="240" w:lineRule="auto"/>
              <w:ind w:firstLine="33"/>
              <w:jc w:val="left"/>
              <w:rPr>
                <w:sz w:val="28"/>
                <w:szCs w:val="28"/>
              </w:rPr>
            </w:pPr>
            <w:r w:rsidRPr="002331DA">
              <w:rPr>
                <w:color w:val="000000"/>
                <w:sz w:val="28"/>
                <w:szCs w:val="28"/>
              </w:rPr>
              <w:t>Почтовым отправлением по адресу:</w:t>
            </w:r>
          </w:p>
        </w:tc>
        <w:tc>
          <w:tcPr>
            <w:tcW w:w="3686" w:type="dxa"/>
          </w:tcPr>
          <w:p w:rsidR="009436CC" w:rsidRPr="002331DA" w:rsidRDefault="009436CC" w:rsidP="004040C3">
            <w:pPr>
              <w:pStyle w:val="a6"/>
              <w:widowControl/>
              <w:shd w:val="clear" w:color="auto" w:fill="auto"/>
              <w:spacing w:before="0" w:after="0" w:line="240" w:lineRule="auto"/>
              <w:ind w:firstLine="33"/>
              <w:jc w:val="left"/>
              <w:rPr>
                <w:sz w:val="28"/>
                <w:szCs w:val="28"/>
              </w:rPr>
            </w:pPr>
          </w:p>
        </w:tc>
      </w:tr>
      <w:tr w:rsidR="009436CC" w:rsidTr="009436CC">
        <w:tc>
          <w:tcPr>
            <w:tcW w:w="5812" w:type="dxa"/>
            <w:vMerge/>
          </w:tcPr>
          <w:p w:rsidR="009436CC" w:rsidRDefault="009436CC" w:rsidP="004040C3">
            <w:pPr>
              <w:pStyle w:val="a6"/>
              <w:widowControl/>
              <w:shd w:val="clear" w:color="auto" w:fill="auto"/>
              <w:spacing w:before="0" w:after="0" w:line="240" w:lineRule="auto"/>
              <w:jc w:val="both"/>
              <w:rPr>
                <w:sz w:val="28"/>
                <w:szCs w:val="28"/>
              </w:rPr>
            </w:pPr>
          </w:p>
        </w:tc>
        <w:tc>
          <w:tcPr>
            <w:tcW w:w="3686" w:type="dxa"/>
          </w:tcPr>
          <w:p w:rsidR="009436CC" w:rsidRDefault="009436CC" w:rsidP="004040C3">
            <w:pPr>
              <w:pStyle w:val="a6"/>
              <w:widowControl/>
              <w:shd w:val="clear" w:color="auto" w:fill="auto"/>
              <w:spacing w:before="0" w:after="0" w:line="240" w:lineRule="auto"/>
              <w:jc w:val="both"/>
              <w:rPr>
                <w:sz w:val="28"/>
                <w:szCs w:val="28"/>
              </w:rPr>
            </w:pPr>
          </w:p>
        </w:tc>
      </w:tr>
    </w:tbl>
    <w:p w:rsidR="007B3CEB" w:rsidRPr="002331DA" w:rsidRDefault="007B3CEB" w:rsidP="009D0CF2">
      <w:pPr>
        <w:pStyle w:val="a6"/>
        <w:widowControl/>
        <w:shd w:val="clear" w:color="auto" w:fill="auto"/>
        <w:spacing w:before="0" w:after="0" w:line="240" w:lineRule="auto"/>
        <w:ind w:firstLine="709"/>
        <w:jc w:val="both"/>
        <w:rPr>
          <w:sz w:val="28"/>
          <w:szCs w:val="28"/>
        </w:rPr>
      </w:pPr>
      <w:r w:rsidRPr="002331DA">
        <w:rPr>
          <w:rStyle w:val="1"/>
          <w:color w:val="000000"/>
          <w:sz w:val="28"/>
          <w:szCs w:val="28"/>
        </w:rPr>
        <w:lastRenderedPageBreak/>
        <w:t>Приложения:</w:t>
      </w:r>
    </w:p>
    <w:p w:rsidR="007B3CEB" w:rsidRPr="002331DA" w:rsidRDefault="0020480C" w:rsidP="002331DA">
      <w:pPr>
        <w:pStyle w:val="30"/>
        <w:widowControl/>
        <w:shd w:val="clear" w:color="auto" w:fill="auto"/>
        <w:tabs>
          <w:tab w:val="left" w:pos="419"/>
        </w:tabs>
        <w:spacing w:line="240" w:lineRule="auto"/>
        <w:ind w:firstLine="709"/>
        <w:rPr>
          <w:sz w:val="28"/>
          <w:szCs w:val="28"/>
        </w:rPr>
      </w:pPr>
      <w:r w:rsidRPr="002331DA">
        <w:rPr>
          <w:rStyle w:val="3"/>
          <w:i/>
          <w:iCs/>
          <w:color w:val="000000"/>
          <w:sz w:val="28"/>
          <w:szCs w:val="28"/>
        </w:rPr>
        <w:t xml:space="preserve">1) </w:t>
      </w:r>
      <w:r w:rsidR="007B3CEB" w:rsidRPr="002331DA">
        <w:rPr>
          <w:rStyle w:val="3"/>
          <w:i/>
          <w:iCs/>
          <w:color w:val="000000"/>
          <w:sz w:val="28"/>
          <w:szCs w:val="28"/>
        </w:rPr>
        <w:t>документ, подтверждающий личность заявителя, а в случае обращения</w:t>
      </w:r>
      <w:r w:rsidR="002331DA">
        <w:rPr>
          <w:rStyle w:val="3"/>
          <w:i/>
          <w:iCs/>
          <w:color w:val="000000"/>
          <w:sz w:val="28"/>
          <w:szCs w:val="28"/>
        </w:rPr>
        <w:t xml:space="preserve"> </w:t>
      </w:r>
      <w:r w:rsidR="007B3CEB" w:rsidRPr="002331DA">
        <w:rPr>
          <w:rStyle w:val="3"/>
          <w:i/>
          <w:iCs/>
          <w:color w:val="000000"/>
          <w:sz w:val="28"/>
          <w:szCs w:val="28"/>
        </w:rPr>
        <w:t xml:space="preserve">представителя физического лица - документ, подтверждающий полномочия представителя физического лица, </w:t>
      </w:r>
      <w:r w:rsidRPr="002331DA">
        <w:rPr>
          <w:rStyle w:val="3"/>
          <w:i/>
          <w:iCs/>
          <w:color w:val="000000"/>
          <w:sz w:val="28"/>
          <w:szCs w:val="28"/>
        </w:rPr>
        <w:t xml:space="preserve">на </w:t>
      </w:r>
      <w:r w:rsidRPr="002331DA">
        <w:rPr>
          <w:rStyle w:val="31"/>
          <w:i w:val="0"/>
          <w:iCs w:val="0"/>
          <w:color w:val="000000"/>
          <w:sz w:val="28"/>
          <w:szCs w:val="28"/>
        </w:rPr>
        <w:t>____</w:t>
      </w:r>
      <w:r w:rsidRPr="002331DA">
        <w:rPr>
          <w:rStyle w:val="3"/>
          <w:i/>
          <w:iCs/>
          <w:color w:val="000000"/>
          <w:sz w:val="28"/>
          <w:szCs w:val="28"/>
        </w:rPr>
        <w:t>л. в _____ экз.;</w:t>
      </w:r>
    </w:p>
    <w:p w:rsidR="007B3CEB" w:rsidRPr="002331DA" w:rsidRDefault="0020480C" w:rsidP="002331DA">
      <w:pPr>
        <w:pStyle w:val="30"/>
        <w:widowControl/>
        <w:shd w:val="clear" w:color="auto" w:fill="auto"/>
        <w:tabs>
          <w:tab w:val="left" w:pos="419"/>
        </w:tabs>
        <w:spacing w:line="240" w:lineRule="auto"/>
        <w:ind w:firstLine="709"/>
        <w:rPr>
          <w:sz w:val="28"/>
          <w:szCs w:val="28"/>
        </w:rPr>
      </w:pPr>
      <w:r w:rsidRPr="002331DA">
        <w:rPr>
          <w:rStyle w:val="3"/>
          <w:i/>
          <w:iCs/>
          <w:color w:val="000000"/>
          <w:sz w:val="28"/>
          <w:szCs w:val="28"/>
        </w:rPr>
        <w:t xml:space="preserve">2) </w:t>
      </w:r>
      <w:r w:rsidR="007B3CEB" w:rsidRPr="002331DA">
        <w:rPr>
          <w:rStyle w:val="3"/>
          <w:i/>
          <w:iCs/>
          <w:color w:val="000000"/>
          <w:sz w:val="28"/>
          <w:szCs w:val="28"/>
        </w:rPr>
        <w:t>документ подтверждающий опечатку (ошибку) на дату предоставления</w:t>
      </w:r>
      <w:r w:rsidR="002331DA">
        <w:rPr>
          <w:rStyle w:val="3"/>
          <w:i/>
          <w:iCs/>
          <w:color w:val="000000"/>
          <w:sz w:val="28"/>
          <w:szCs w:val="28"/>
        </w:rPr>
        <w:t xml:space="preserve"> </w:t>
      </w:r>
      <w:r w:rsidR="007B3CEB" w:rsidRPr="002331DA">
        <w:rPr>
          <w:rStyle w:val="3"/>
          <w:i/>
          <w:iCs/>
          <w:color w:val="000000"/>
          <w:sz w:val="28"/>
          <w:szCs w:val="28"/>
        </w:rPr>
        <w:t xml:space="preserve">муниципальной услуги, </w:t>
      </w:r>
      <w:r w:rsidRPr="002331DA">
        <w:rPr>
          <w:rStyle w:val="3"/>
          <w:i/>
          <w:iCs/>
          <w:color w:val="000000"/>
          <w:sz w:val="28"/>
          <w:szCs w:val="28"/>
        </w:rPr>
        <w:t xml:space="preserve">на </w:t>
      </w:r>
      <w:r w:rsidRPr="002331DA">
        <w:rPr>
          <w:rStyle w:val="31"/>
          <w:i w:val="0"/>
          <w:iCs w:val="0"/>
          <w:color w:val="000000"/>
          <w:sz w:val="28"/>
          <w:szCs w:val="28"/>
        </w:rPr>
        <w:t>____</w:t>
      </w:r>
      <w:r w:rsidRPr="002331DA">
        <w:rPr>
          <w:rStyle w:val="3"/>
          <w:i/>
          <w:iCs/>
          <w:color w:val="000000"/>
          <w:sz w:val="28"/>
          <w:szCs w:val="28"/>
        </w:rPr>
        <w:t>л. в _____ экз.;</w:t>
      </w:r>
    </w:p>
    <w:p w:rsidR="007B3CEB" w:rsidRDefault="0020480C" w:rsidP="0020480C">
      <w:pPr>
        <w:pStyle w:val="30"/>
        <w:widowControl/>
        <w:shd w:val="clear" w:color="auto" w:fill="auto"/>
        <w:tabs>
          <w:tab w:val="left" w:pos="419"/>
          <w:tab w:val="left" w:leader="underscore" w:pos="4764"/>
        </w:tabs>
        <w:spacing w:line="240" w:lineRule="auto"/>
        <w:ind w:firstLine="709"/>
        <w:rPr>
          <w:rStyle w:val="3"/>
          <w:i/>
          <w:iCs/>
          <w:color w:val="000000"/>
          <w:sz w:val="28"/>
          <w:szCs w:val="28"/>
        </w:rPr>
      </w:pPr>
      <w:r w:rsidRPr="002331DA">
        <w:rPr>
          <w:rStyle w:val="3"/>
          <w:i/>
          <w:iCs/>
          <w:color w:val="000000"/>
          <w:sz w:val="28"/>
          <w:szCs w:val="28"/>
        </w:rPr>
        <w:t xml:space="preserve">3) </w:t>
      </w:r>
      <w:r w:rsidR="007B3CEB" w:rsidRPr="002331DA">
        <w:rPr>
          <w:rStyle w:val="3"/>
          <w:i/>
          <w:iCs/>
          <w:color w:val="000000"/>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r w:rsidRPr="002331DA">
        <w:rPr>
          <w:rStyle w:val="3"/>
          <w:i/>
          <w:iCs/>
          <w:color w:val="000000"/>
          <w:sz w:val="28"/>
          <w:szCs w:val="28"/>
        </w:rPr>
        <w:t xml:space="preserve">на </w:t>
      </w:r>
      <w:r w:rsidRPr="002331DA">
        <w:rPr>
          <w:rStyle w:val="31"/>
          <w:i w:val="0"/>
          <w:iCs w:val="0"/>
          <w:color w:val="000000"/>
          <w:sz w:val="28"/>
          <w:szCs w:val="28"/>
        </w:rPr>
        <w:t>____</w:t>
      </w:r>
      <w:r w:rsidRPr="002331DA">
        <w:rPr>
          <w:rStyle w:val="3"/>
          <w:i/>
          <w:iCs/>
          <w:color w:val="000000"/>
          <w:sz w:val="28"/>
          <w:szCs w:val="28"/>
        </w:rPr>
        <w:t xml:space="preserve">л. в _____ </w:t>
      </w:r>
      <w:r w:rsidR="0072411E">
        <w:rPr>
          <w:rStyle w:val="3"/>
          <w:i/>
          <w:iCs/>
          <w:color w:val="000000"/>
          <w:sz w:val="28"/>
          <w:szCs w:val="28"/>
        </w:rPr>
        <w:t>экз.</w:t>
      </w:r>
    </w:p>
    <w:p w:rsidR="0072411E" w:rsidRPr="002331DA" w:rsidRDefault="0072411E" w:rsidP="0020480C">
      <w:pPr>
        <w:pStyle w:val="30"/>
        <w:widowControl/>
        <w:shd w:val="clear" w:color="auto" w:fill="auto"/>
        <w:tabs>
          <w:tab w:val="left" w:pos="419"/>
          <w:tab w:val="left" w:leader="underscore" w:pos="4764"/>
        </w:tabs>
        <w:spacing w:line="240" w:lineRule="auto"/>
        <w:ind w:firstLine="709"/>
        <w:rPr>
          <w:sz w:val="28"/>
          <w:szCs w:val="28"/>
        </w:rPr>
      </w:pPr>
    </w:p>
    <w:p w:rsidR="007B3CEB" w:rsidRPr="002331DA" w:rsidRDefault="007B3CEB" w:rsidP="0020480C">
      <w:pPr>
        <w:pStyle w:val="30"/>
        <w:widowControl/>
        <w:shd w:val="clear" w:color="auto" w:fill="auto"/>
        <w:spacing w:line="240" w:lineRule="auto"/>
        <w:ind w:firstLine="709"/>
        <w:rPr>
          <w:rStyle w:val="3"/>
          <w:i/>
          <w:iCs/>
          <w:color w:val="000000"/>
          <w:sz w:val="28"/>
          <w:szCs w:val="28"/>
        </w:rPr>
      </w:pPr>
      <w:r w:rsidRPr="002331DA">
        <w:rPr>
          <w:rStyle w:val="3"/>
          <w:i/>
          <w:iCs/>
          <w:color w:val="000000"/>
          <w:sz w:val="28"/>
          <w:szCs w:val="28"/>
        </w:rPr>
        <w:t>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РФ требованиям, в том числе указанные сведения достоверны.</w:t>
      </w:r>
    </w:p>
    <w:p w:rsidR="0020480C" w:rsidRPr="009D0CF2" w:rsidRDefault="0020480C" w:rsidP="0020480C">
      <w:pPr>
        <w:pStyle w:val="30"/>
        <w:widowControl/>
        <w:shd w:val="clear" w:color="auto" w:fill="auto"/>
        <w:spacing w:line="240" w:lineRule="auto"/>
        <w:ind w:firstLine="709"/>
      </w:pPr>
    </w:p>
    <w:p w:rsidR="0020480C" w:rsidRPr="009D0CF2" w:rsidRDefault="0020480C" w:rsidP="0020480C">
      <w:pPr>
        <w:pStyle w:val="a6"/>
        <w:widowControl/>
        <w:shd w:val="clear" w:color="auto" w:fill="auto"/>
        <w:tabs>
          <w:tab w:val="left" w:pos="1868"/>
          <w:tab w:val="center" w:pos="4393"/>
          <w:tab w:val="left" w:pos="4974"/>
        </w:tabs>
        <w:spacing w:before="0" w:after="0" w:line="240" w:lineRule="auto"/>
        <w:ind w:firstLine="709"/>
        <w:jc w:val="both"/>
      </w:pPr>
      <w:r w:rsidRPr="009D0CF2">
        <w:rPr>
          <w:rStyle w:val="1"/>
          <w:color w:val="000000"/>
        </w:rPr>
        <w:t>«</w:t>
      </w:r>
      <w:r w:rsidRPr="009D0CF2">
        <w:rPr>
          <w:rStyle w:val="1"/>
          <w:color w:val="000000"/>
        </w:rPr>
        <w:tab/>
        <w:t>»</w:t>
      </w:r>
      <w:r w:rsidRPr="009D0CF2">
        <w:rPr>
          <w:rStyle w:val="1"/>
          <w:color w:val="000000"/>
        </w:rPr>
        <w:tab/>
        <w:t>20</w:t>
      </w:r>
      <w:r w:rsidRPr="009D0CF2">
        <w:rPr>
          <w:rStyle w:val="1"/>
          <w:color w:val="000000"/>
        </w:rPr>
        <w:tab/>
        <w:t>г</w:t>
      </w:r>
    </w:p>
    <w:p w:rsidR="0020480C" w:rsidRPr="009D0CF2" w:rsidRDefault="0020480C" w:rsidP="0020480C">
      <w:pPr>
        <w:pStyle w:val="a6"/>
        <w:widowControl/>
        <w:shd w:val="clear" w:color="auto" w:fill="auto"/>
        <w:spacing w:before="0" w:after="0" w:line="240" w:lineRule="auto"/>
        <w:ind w:firstLine="709"/>
        <w:jc w:val="both"/>
      </w:pPr>
      <w:r>
        <w:rPr>
          <w:rStyle w:val="1"/>
          <w:color w:val="000000"/>
        </w:rPr>
        <w:t>______________________</w:t>
      </w:r>
      <w:r w:rsidRPr="009D0CF2">
        <w:rPr>
          <w:rStyle w:val="1"/>
          <w:color w:val="000000"/>
        </w:rPr>
        <w:t>/</w:t>
      </w:r>
      <w:r>
        <w:rPr>
          <w:rStyle w:val="1"/>
          <w:color w:val="000000"/>
        </w:rPr>
        <w:t>__________________________</w:t>
      </w:r>
    </w:p>
    <w:p w:rsidR="0020480C" w:rsidRPr="0007207E" w:rsidRDefault="0020480C" w:rsidP="0020480C">
      <w:pPr>
        <w:pStyle w:val="a6"/>
        <w:widowControl/>
        <w:shd w:val="clear" w:color="auto" w:fill="auto"/>
        <w:spacing w:before="0" w:after="0" w:line="240" w:lineRule="auto"/>
        <w:ind w:firstLine="709"/>
        <w:jc w:val="both"/>
        <w:rPr>
          <w:sz w:val="20"/>
          <w:szCs w:val="20"/>
        </w:rPr>
      </w:pPr>
      <w:r w:rsidRPr="0007207E">
        <w:rPr>
          <w:rStyle w:val="1"/>
          <w:color w:val="000000"/>
          <w:sz w:val="20"/>
          <w:szCs w:val="20"/>
        </w:rPr>
        <w:t xml:space="preserve">(подпись заявителя) </w:t>
      </w:r>
      <w:r>
        <w:rPr>
          <w:rStyle w:val="1"/>
          <w:color w:val="000000"/>
          <w:sz w:val="20"/>
          <w:szCs w:val="20"/>
        </w:rPr>
        <w:tab/>
      </w:r>
      <w:r>
        <w:rPr>
          <w:rStyle w:val="1"/>
          <w:color w:val="000000"/>
          <w:sz w:val="20"/>
          <w:szCs w:val="20"/>
        </w:rPr>
        <w:tab/>
      </w:r>
      <w:r>
        <w:rPr>
          <w:rStyle w:val="1"/>
          <w:color w:val="000000"/>
          <w:sz w:val="20"/>
          <w:szCs w:val="20"/>
        </w:rPr>
        <w:tab/>
      </w:r>
      <w:r w:rsidRPr="0007207E">
        <w:rPr>
          <w:rStyle w:val="1"/>
          <w:color w:val="000000"/>
          <w:sz w:val="20"/>
          <w:szCs w:val="20"/>
        </w:rPr>
        <w:t>(расшифровка подписи заявителя)</w:t>
      </w:r>
    </w:p>
    <w:p w:rsidR="0020480C" w:rsidRDefault="0020480C" w:rsidP="009D0CF2">
      <w:pPr>
        <w:pStyle w:val="a6"/>
        <w:widowControl/>
        <w:shd w:val="clear" w:color="auto" w:fill="auto"/>
        <w:spacing w:before="0" w:after="0" w:line="240" w:lineRule="auto"/>
        <w:ind w:firstLine="709"/>
        <w:jc w:val="both"/>
        <w:rPr>
          <w:rStyle w:val="1"/>
          <w:color w:val="000000"/>
        </w:rPr>
      </w:pPr>
    </w:p>
    <w:p w:rsidR="007B3CEB" w:rsidRPr="002331DA" w:rsidRDefault="007B3CEB" w:rsidP="009D0CF2">
      <w:pPr>
        <w:pStyle w:val="a6"/>
        <w:widowControl/>
        <w:shd w:val="clear" w:color="auto" w:fill="auto"/>
        <w:spacing w:before="0" w:after="0" w:line="240" w:lineRule="auto"/>
        <w:ind w:firstLine="709"/>
        <w:jc w:val="both"/>
        <w:rPr>
          <w:sz w:val="28"/>
          <w:szCs w:val="28"/>
        </w:rPr>
      </w:pPr>
      <w:r w:rsidRPr="002331DA">
        <w:rPr>
          <w:rStyle w:val="1"/>
          <w:color w:val="000000"/>
          <w:sz w:val="28"/>
          <w:szCs w:val="28"/>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20480C" w:rsidRPr="002331DA" w:rsidRDefault="007B3CEB" w:rsidP="0020480C">
      <w:pPr>
        <w:pStyle w:val="a6"/>
        <w:widowControl/>
        <w:shd w:val="clear" w:color="auto" w:fill="auto"/>
        <w:spacing w:before="0" w:after="0" w:line="240" w:lineRule="auto"/>
        <w:ind w:firstLine="709"/>
        <w:jc w:val="both"/>
        <w:rPr>
          <w:rStyle w:val="1"/>
          <w:color w:val="000000"/>
          <w:sz w:val="28"/>
          <w:szCs w:val="28"/>
        </w:rPr>
      </w:pPr>
      <w:r w:rsidRPr="002331DA">
        <w:rPr>
          <w:rStyle w:val="1"/>
          <w:color w:val="000000"/>
          <w:sz w:val="28"/>
          <w:szCs w:val="28"/>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20480C" w:rsidRPr="0020480C" w:rsidRDefault="0020480C" w:rsidP="0020480C">
      <w:pPr>
        <w:pStyle w:val="a6"/>
        <w:widowControl/>
        <w:shd w:val="clear" w:color="auto" w:fill="auto"/>
        <w:spacing w:before="0" w:after="0" w:line="240" w:lineRule="auto"/>
        <w:ind w:firstLine="709"/>
        <w:jc w:val="both"/>
        <w:rPr>
          <w:rStyle w:val="1"/>
          <w:color w:val="000000"/>
          <w:sz w:val="28"/>
          <w:szCs w:val="28"/>
        </w:rPr>
      </w:pPr>
    </w:p>
    <w:p w:rsidR="0020480C" w:rsidRPr="0020480C" w:rsidRDefault="0020480C" w:rsidP="0020480C">
      <w:pPr>
        <w:pStyle w:val="a6"/>
        <w:widowControl/>
        <w:shd w:val="clear" w:color="auto" w:fill="auto"/>
        <w:tabs>
          <w:tab w:val="left" w:pos="1868"/>
          <w:tab w:val="center" w:pos="4393"/>
          <w:tab w:val="left" w:pos="4974"/>
        </w:tabs>
        <w:spacing w:before="0" w:after="0" w:line="240" w:lineRule="auto"/>
        <w:ind w:firstLine="709"/>
        <w:jc w:val="both"/>
        <w:rPr>
          <w:sz w:val="28"/>
          <w:szCs w:val="28"/>
        </w:rPr>
      </w:pPr>
      <w:r w:rsidRPr="0020480C">
        <w:rPr>
          <w:rStyle w:val="1"/>
          <w:color w:val="000000"/>
          <w:sz w:val="28"/>
          <w:szCs w:val="28"/>
        </w:rPr>
        <w:t>«</w:t>
      </w:r>
      <w:r w:rsidRPr="0020480C">
        <w:rPr>
          <w:rStyle w:val="1"/>
          <w:color w:val="000000"/>
          <w:sz w:val="28"/>
          <w:szCs w:val="28"/>
        </w:rPr>
        <w:tab/>
        <w:t>»</w:t>
      </w:r>
      <w:r w:rsidRPr="0020480C">
        <w:rPr>
          <w:rStyle w:val="1"/>
          <w:color w:val="000000"/>
          <w:sz w:val="28"/>
          <w:szCs w:val="28"/>
        </w:rPr>
        <w:tab/>
        <w:t>20</w:t>
      </w:r>
      <w:r w:rsidRPr="0020480C">
        <w:rPr>
          <w:rStyle w:val="1"/>
          <w:color w:val="000000"/>
          <w:sz w:val="28"/>
          <w:szCs w:val="28"/>
        </w:rPr>
        <w:tab/>
        <w:t>г</w:t>
      </w:r>
    </w:p>
    <w:p w:rsidR="0020480C" w:rsidRPr="0020480C" w:rsidRDefault="0020480C" w:rsidP="0020480C">
      <w:pPr>
        <w:pStyle w:val="a6"/>
        <w:widowControl/>
        <w:shd w:val="clear" w:color="auto" w:fill="auto"/>
        <w:spacing w:before="0" w:after="0" w:line="240" w:lineRule="auto"/>
        <w:ind w:firstLine="709"/>
        <w:jc w:val="both"/>
        <w:rPr>
          <w:sz w:val="20"/>
          <w:szCs w:val="20"/>
        </w:rPr>
      </w:pPr>
      <w:r w:rsidRPr="0020480C">
        <w:rPr>
          <w:rStyle w:val="1"/>
          <w:color w:val="000000"/>
          <w:sz w:val="20"/>
          <w:szCs w:val="20"/>
        </w:rPr>
        <w:t>______________________/__________________________</w:t>
      </w:r>
      <w:r>
        <w:rPr>
          <w:rStyle w:val="1"/>
          <w:color w:val="000000"/>
          <w:sz w:val="20"/>
          <w:szCs w:val="20"/>
        </w:rPr>
        <w:t>_____________</w:t>
      </w:r>
    </w:p>
    <w:p w:rsidR="0020480C" w:rsidRPr="0020480C" w:rsidRDefault="0020480C" w:rsidP="0020480C">
      <w:pPr>
        <w:pStyle w:val="a6"/>
        <w:widowControl/>
        <w:shd w:val="clear" w:color="auto" w:fill="auto"/>
        <w:spacing w:before="0" w:after="0" w:line="240" w:lineRule="auto"/>
        <w:ind w:firstLine="709"/>
        <w:jc w:val="both"/>
        <w:rPr>
          <w:sz w:val="20"/>
          <w:szCs w:val="20"/>
        </w:rPr>
      </w:pPr>
      <w:r w:rsidRPr="0020480C">
        <w:rPr>
          <w:rStyle w:val="1"/>
          <w:color w:val="000000"/>
          <w:sz w:val="20"/>
          <w:szCs w:val="20"/>
        </w:rPr>
        <w:t xml:space="preserve">(подпись заявителя) </w:t>
      </w:r>
      <w:r>
        <w:rPr>
          <w:rStyle w:val="1"/>
          <w:color w:val="000000"/>
          <w:sz w:val="20"/>
          <w:szCs w:val="20"/>
        </w:rPr>
        <w:tab/>
      </w:r>
      <w:r>
        <w:rPr>
          <w:rStyle w:val="1"/>
          <w:color w:val="000000"/>
          <w:sz w:val="20"/>
          <w:szCs w:val="20"/>
        </w:rPr>
        <w:tab/>
      </w:r>
      <w:r w:rsidRPr="0020480C">
        <w:rPr>
          <w:rStyle w:val="1"/>
          <w:color w:val="000000"/>
          <w:sz w:val="20"/>
          <w:szCs w:val="20"/>
        </w:rPr>
        <w:t>(расшифровка подписи заявителя)</w:t>
      </w:r>
    </w:p>
    <w:p w:rsidR="0020480C" w:rsidRPr="0020480C" w:rsidRDefault="0020480C" w:rsidP="0020480C">
      <w:pPr>
        <w:pStyle w:val="a6"/>
        <w:widowControl/>
        <w:shd w:val="clear" w:color="auto" w:fill="auto"/>
        <w:spacing w:before="0" w:after="0" w:line="240" w:lineRule="auto"/>
        <w:ind w:firstLine="709"/>
        <w:jc w:val="both"/>
        <w:rPr>
          <w:sz w:val="28"/>
          <w:szCs w:val="28"/>
        </w:rPr>
      </w:pPr>
    </w:p>
    <w:p w:rsidR="007B3CEB" w:rsidRDefault="007B3CEB" w:rsidP="0020480C">
      <w:pPr>
        <w:pStyle w:val="a6"/>
        <w:widowControl/>
        <w:shd w:val="clear" w:color="auto" w:fill="auto"/>
        <w:spacing w:before="0" w:after="0" w:line="240" w:lineRule="auto"/>
        <w:ind w:firstLine="709"/>
        <w:jc w:val="both"/>
        <w:rPr>
          <w:sz w:val="28"/>
          <w:szCs w:val="28"/>
        </w:rPr>
      </w:pPr>
    </w:p>
    <w:p w:rsidR="0020480C" w:rsidRDefault="0020480C" w:rsidP="0020480C">
      <w:pPr>
        <w:pStyle w:val="a6"/>
        <w:widowControl/>
        <w:shd w:val="clear" w:color="auto" w:fill="auto"/>
        <w:spacing w:before="0" w:after="0" w:line="240" w:lineRule="auto"/>
        <w:ind w:firstLine="709"/>
        <w:jc w:val="both"/>
        <w:rPr>
          <w:sz w:val="28"/>
          <w:szCs w:val="28"/>
        </w:rPr>
      </w:pPr>
    </w:p>
    <w:p w:rsidR="0020480C" w:rsidRDefault="0020480C" w:rsidP="0020480C">
      <w:pPr>
        <w:pStyle w:val="a6"/>
        <w:widowControl/>
        <w:shd w:val="clear" w:color="auto" w:fill="auto"/>
        <w:spacing w:before="0" w:after="0" w:line="240" w:lineRule="auto"/>
        <w:ind w:firstLine="709"/>
        <w:jc w:val="both"/>
        <w:rPr>
          <w:sz w:val="28"/>
          <w:szCs w:val="28"/>
        </w:rPr>
      </w:pPr>
    </w:p>
    <w:p w:rsidR="0020480C" w:rsidRDefault="0020480C" w:rsidP="0020480C">
      <w:pPr>
        <w:pStyle w:val="a6"/>
        <w:widowControl/>
        <w:shd w:val="clear" w:color="auto" w:fill="auto"/>
        <w:spacing w:before="0" w:after="0" w:line="240" w:lineRule="auto"/>
        <w:ind w:firstLine="709"/>
        <w:jc w:val="both"/>
        <w:rPr>
          <w:sz w:val="28"/>
          <w:szCs w:val="28"/>
        </w:rPr>
      </w:pPr>
    </w:p>
    <w:p w:rsidR="0020480C" w:rsidRDefault="0020480C" w:rsidP="0020480C">
      <w:pPr>
        <w:pStyle w:val="a6"/>
        <w:widowControl/>
        <w:shd w:val="clear" w:color="auto" w:fill="auto"/>
        <w:spacing w:before="0" w:after="0" w:line="240" w:lineRule="auto"/>
        <w:ind w:firstLine="709"/>
        <w:jc w:val="both"/>
        <w:rPr>
          <w:sz w:val="28"/>
          <w:szCs w:val="28"/>
        </w:rPr>
      </w:pPr>
    </w:p>
    <w:p w:rsidR="0020480C" w:rsidRDefault="0020480C" w:rsidP="0020480C">
      <w:pPr>
        <w:pStyle w:val="a6"/>
        <w:widowControl/>
        <w:shd w:val="clear" w:color="auto" w:fill="auto"/>
        <w:spacing w:before="0" w:after="0" w:line="240" w:lineRule="auto"/>
        <w:ind w:firstLine="709"/>
        <w:jc w:val="both"/>
        <w:rPr>
          <w:sz w:val="28"/>
          <w:szCs w:val="28"/>
        </w:rPr>
      </w:pPr>
    </w:p>
    <w:p w:rsidR="0020480C" w:rsidRDefault="0020480C" w:rsidP="0020480C">
      <w:pPr>
        <w:pStyle w:val="a6"/>
        <w:widowControl/>
        <w:shd w:val="clear" w:color="auto" w:fill="auto"/>
        <w:spacing w:before="0" w:after="0" w:line="240" w:lineRule="auto"/>
        <w:ind w:firstLine="709"/>
        <w:jc w:val="both"/>
        <w:rPr>
          <w:sz w:val="28"/>
          <w:szCs w:val="28"/>
        </w:rPr>
      </w:pPr>
    </w:p>
    <w:p w:rsidR="0020480C" w:rsidRDefault="0020480C" w:rsidP="0020480C">
      <w:pPr>
        <w:pStyle w:val="a6"/>
        <w:widowControl/>
        <w:shd w:val="clear" w:color="auto" w:fill="auto"/>
        <w:spacing w:before="0" w:after="0" w:line="240" w:lineRule="auto"/>
        <w:ind w:firstLine="709"/>
        <w:jc w:val="both"/>
        <w:rPr>
          <w:sz w:val="28"/>
          <w:szCs w:val="28"/>
        </w:rPr>
      </w:pPr>
    </w:p>
    <w:p w:rsidR="0020480C" w:rsidRDefault="0020480C" w:rsidP="0020480C">
      <w:pPr>
        <w:pStyle w:val="a6"/>
        <w:widowControl/>
        <w:shd w:val="clear" w:color="auto" w:fill="auto"/>
        <w:spacing w:before="0" w:after="0" w:line="240" w:lineRule="auto"/>
        <w:ind w:firstLine="709"/>
        <w:jc w:val="both"/>
        <w:rPr>
          <w:sz w:val="28"/>
          <w:szCs w:val="28"/>
        </w:rPr>
      </w:pPr>
    </w:p>
    <w:p w:rsidR="0020480C" w:rsidRDefault="0020480C" w:rsidP="0020480C">
      <w:pPr>
        <w:pStyle w:val="a6"/>
        <w:widowControl/>
        <w:shd w:val="clear" w:color="auto" w:fill="auto"/>
        <w:spacing w:before="0" w:after="0" w:line="240" w:lineRule="auto"/>
        <w:ind w:firstLine="709"/>
        <w:jc w:val="both"/>
        <w:rPr>
          <w:sz w:val="28"/>
          <w:szCs w:val="28"/>
        </w:rPr>
      </w:pPr>
    </w:p>
    <w:p w:rsidR="0020480C" w:rsidRPr="001A6A1F" w:rsidRDefault="0020480C" w:rsidP="0020480C">
      <w:pPr>
        <w:pStyle w:val="a6"/>
        <w:widowControl/>
        <w:shd w:val="clear" w:color="auto" w:fill="auto"/>
        <w:tabs>
          <w:tab w:val="left" w:pos="1595"/>
        </w:tabs>
        <w:spacing w:before="0" w:after="0" w:line="240" w:lineRule="auto"/>
        <w:ind w:left="5103"/>
        <w:jc w:val="both"/>
        <w:rPr>
          <w:sz w:val="24"/>
          <w:szCs w:val="24"/>
        </w:rPr>
      </w:pPr>
      <w:r>
        <w:rPr>
          <w:rStyle w:val="1"/>
          <w:color w:val="000000"/>
          <w:sz w:val="24"/>
          <w:szCs w:val="24"/>
        </w:rPr>
        <w:lastRenderedPageBreak/>
        <w:t>Приложение № 4</w:t>
      </w:r>
    </w:p>
    <w:p w:rsidR="0020480C" w:rsidRPr="001A6A1F" w:rsidRDefault="0020480C" w:rsidP="0020480C">
      <w:pPr>
        <w:pStyle w:val="a6"/>
        <w:widowControl/>
        <w:shd w:val="clear" w:color="auto" w:fill="auto"/>
        <w:spacing w:before="0" w:after="0" w:line="240" w:lineRule="auto"/>
        <w:ind w:left="5103"/>
        <w:jc w:val="left"/>
        <w:rPr>
          <w:sz w:val="24"/>
          <w:szCs w:val="24"/>
        </w:rPr>
      </w:pPr>
      <w:r w:rsidRPr="001A6A1F">
        <w:rPr>
          <w:rStyle w:val="1"/>
          <w:color w:val="000000"/>
          <w:sz w:val="24"/>
          <w:szCs w:val="24"/>
        </w:rPr>
        <w:t>к административному регламенту предоставления муниципальной услуги по предоставлению земельного участка, на котором расположен гараж, являющийся объектом капитального строительства и возведенный до дня введения в действие Градостроительного кодекса РФ</w:t>
      </w:r>
    </w:p>
    <w:p w:rsidR="0020480C" w:rsidRPr="001A6A1F" w:rsidRDefault="0020480C" w:rsidP="0020480C">
      <w:pPr>
        <w:pStyle w:val="a6"/>
        <w:widowControl/>
        <w:shd w:val="clear" w:color="auto" w:fill="auto"/>
        <w:spacing w:before="0" w:after="0" w:line="240" w:lineRule="auto"/>
        <w:ind w:left="5670"/>
        <w:jc w:val="left"/>
        <w:rPr>
          <w:rStyle w:val="1"/>
          <w:color w:val="000000"/>
          <w:sz w:val="24"/>
          <w:szCs w:val="24"/>
        </w:rPr>
      </w:pPr>
    </w:p>
    <w:p w:rsidR="0020480C" w:rsidRPr="001A6A1F" w:rsidRDefault="0020480C" w:rsidP="0020480C">
      <w:pPr>
        <w:pStyle w:val="a6"/>
        <w:widowControl/>
        <w:shd w:val="clear" w:color="auto" w:fill="auto"/>
        <w:tabs>
          <w:tab w:val="left" w:pos="5529"/>
        </w:tabs>
        <w:spacing w:before="0" w:after="0" w:line="240" w:lineRule="auto"/>
        <w:ind w:left="5103"/>
        <w:jc w:val="left"/>
        <w:rPr>
          <w:rStyle w:val="1"/>
          <w:color w:val="000000"/>
          <w:sz w:val="28"/>
          <w:szCs w:val="28"/>
        </w:rPr>
      </w:pPr>
      <w:r w:rsidRPr="001A6A1F">
        <w:rPr>
          <w:rStyle w:val="1"/>
          <w:color w:val="000000"/>
          <w:sz w:val="28"/>
          <w:szCs w:val="28"/>
        </w:rPr>
        <w:t xml:space="preserve">Главе города Дивногорска </w:t>
      </w:r>
    </w:p>
    <w:p w:rsidR="0020480C" w:rsidRDefault="0020480C" w:rsidP="0020480C">
      <w:pPr>
        <w:pStyle w:val="a6"/>
        <w:widowControl/>
        <w:shd w:val="clear" w:color="auto" w:fill="auto"/>
        <w:tabs>
          <w:tab w:val="left" w:pos="5529"/>
        </w:tabs>
        <w:spacing w:before="0" w:after="0" w:line="240" w:lineRule="auto"/>
        <w:ind w:left="5103"/>
        <w:jc w:val="left"/>
        <w:rPr>
          <w:rStyle w:val="1"/>
          <w:color w:val="000000"/>
        </w:rPr>
      </w:pPr>
      <w:r w:rsidRPr="001A6A1F">
        <w:rPr>
          <w:rStyle w:val="1"/>
          <w:color w:val="000000"/>
          <w:sz w:val="28"/>
          <w:szCs w:val="28"/>
        </w:rPr>
        <w:t>от</w:t>
      </w:r>
      <w:r>
        <w:rPr>
          <w:rStyle w:val="1"/>
          <w:color w:val="000000"/>
        </w:rPr>
        <w:t xml:space="preserve"> _______________________________</w:t>
      </w:r>
    </w:p>
    <w:p w:rsidR="0020480C" w:rsidRPr="00413832" w:rsidRDefault="0020480C" w:rsidP="0020480C">
      <w:pPr>
        <w:pStyle w:val="a6"/>
        <w:widowControl/>
        <w:shd w:val="clear" w:color="auto" w:fill="auto"/>
        <w:tabs>
          <w:tab w:val="left" w:pos="5529"/>
        </w:tabs>
        <w:spacing w:before="0" w:after="0" w:line="240" w:lineRule="auto"/>
        <w:ind w:left="5103"/>
        <w:rPr>
          <w:sz w:val="20"/>
          <w:szCs w:val="20"/>
        </w:rPr>
      </w:pPr>
      <w:r w:rsidRPr="00413832">
        <w:rPr>
          <w:rStyle w:val="1"/>
          <w:color w:val="000000"/>
          <w:sz w:val="20"/>
          <w:szCs w:val="20"/>
        </w:rPr>
        <w:t>(Ф.И.О. заявителя, наименование организации)</w:t>
      </w:r>
    </w:p>
    <w:p w:rsidR="0020480C" w:rsidRPr="00413832" w:rsidRDefault="0020480C" w:rsidP="0020480C">
      <w:pPr>
        <w:pStyle w:val="a6"/>
        <w:widowControl/>
        <w:shd w:val="clear" w:color="auto" w:fill="auto"/>
        <w:tabs>
          <w:tab w:val="left" w:leader="underscore" w:pos="4930"/>
          <w:tab w:val="left" w:pos="5529"/>
        </w:tabs>
        <w:spacing w:before="0" w:after="0" w:line="240" w:lineRule="auto"/>
        <w:ind w:left="5103"/>
        <w:rPr>
          <w:rStyle w:val="1"/>
          <w:color w:val="000000"/>
          <w:sz w:val="20"/>
          <w:szCs w:val="20"/>
        </w:rPr>
      </w:pPr>
      <w:r w:rsidRPr="00413832">
        <w:rPr>
          <w:rStyle w:val="1"/>
          <w:color w:val="000000"/>
          <w:sz w:val="20"/>
          <w:szCs w:val="20"/>
        </w:rPr>
        <w:t>(реквизиты документа, удостоверяющего личность для граждан)</w:t>
      </w:r>
    </w:p>
    <w:p w:rsidR="0020480C" w:rsidRPr="009D0CF2" w:rsidRDefault="0020480C" w:rsidP="0020480C">
      <w:pPr>
        <w:pStyle w:val="a6"/>
        <w:widowControl/>
        <w:shd w:val="clear" w:color="auto" w:fill="auto"/>
        <w:tabs>
          <w:tab w:val="left" w:leader="underscore" w:pos="4930"/>
          <w:tab w:val="left" w:pos="5529"/>
        </w:tabs>
        <w:spacing w:before="0" w:after="0" w:line="240" w:lineRule="auto"/>
        <w:ind w:left="5103"/>
        <w:jc w:val="left"/>
      </w:pPr>
      <w:r w:rsidRPr="009D0CF2">
        <w:rPr>
          <w:rStyle w:val="1"/>
          <w:color w:val="000000"/>
        </w:rPr>
        <w:t>Паспорт</w:t>
      </w:r>
      <w:r>
        <w:rPr>
          <w:rStyle w:val="1"/>
          <w:color w:val="000000"/>
        </w:rPr>
        <w:t xml:space="preserve"> _________________________________</w:t>
      </w:r>
    </w:p>
    <w:p w:rsidR="0020480C" w:rsidRDefault="0020480C" w:rsidP="0020480C">
      <w:pPr>
        <w:pStyle w:val="11"/>
        <w:keepNext/>
        <w:keepLines/>
        <w:widowControl/>
        <w:shd w:val="clear" w:color="auto" w:fill="auto"/>
        <w:tabs>
          <w:tab w:val="left" w:leader="underscore" w:pos="1503"/>
          <w:tab w:val="left" w:leader="underscore" w:pos="1666"/>
          <w:tab w:val="left" w:leader="underscore" w:pos="2098"/>
          <w:tab w:val="left" w:leader="underscore" w:pos="5238"/>
          <w:tab w:val="left" w:pos="5529"/>
        </w:tabs>
        <w:spacing w:before="0" w:line="240" w:lineRule="auto"/>
        <w:ind w:left="5103"/>
        <w:rPr>
          <w:rStyle w:val="10"/>
          <w:color w:val="000000"/>
          <w:sz w:val="28"/>
          <w:szCs w:val="28"/>
        </w:rPr>
      </w:pPr>
    </w:p>
    <w:p w:rsidR="0020480C" w:rsidRDefault="0020480C" w:rsidP="0020480C">
      <w:pPr>
        <w:pStyle w:val="11"/>
        <w:keepNext/>
        <w:keepLines/>
        <w:widowControl/>
        <w:shd w:val="clear" w:color="auto" w:fill="auto"/>
        <w:tabs>
          <w:tab w:val="left" w:leader="underscore" w:pos="1503"/>
          <w:tab w:val="left" w:leader="underscore" w:pos="1666"/>
          <w:tab w:val="left" w:leader="underscore" w:pos="2098"/>
          <w:tab w:val="left" w:leader="underscore" w:pos="5238"/>
          <w:tab w:val="left" w:pos="5529"/>
        </w:tabs>
        <w:spacing w:before="0" w:line="240" w:lineRule="auto"/>
        <w:ind w:left="5103"/>
        <w:rPr>
          <w:rStyle w:val="10"/>
          <w:color w:val="000000"/>
        </w:rPr>
      </w:pPr>
      <w:r w:rsidRPr="00413832">
        <w:rPr>
          <w:rStyle w:val="10"/>
          <w:color w:val="000000"/>
          <w:sz w:val="28"/>
          <w:szCs w:val="28"/>
        </w:rPr>
        <w:t>СНИЛС</w:t>
      </w:r>
      <w:r>
        <w:rPr>
          <w:rStyle w:val="10"/>
          <w:color w:val="000000"/>
          <w:sz w:val="28"/>
          <w:szCs w:val="28"/>
        </w:rPr>
        <w:t xml:space="preserve"> ________________________</w:t>
      </w:r>
    </w:p>
    <w:p w:rsidR="0020480C" w:rsidRDefault="0020480C" w:rsidP="0020480C">
      <w:pPr>
        <w:pStyle w:val="11"/>
        <w:keepNext/>
        <w:keepLines/>
        <w:widowControl/>
        <w:shd w:val="clear" w:color="auto" w:fill="auto"/>
        <w:tabs>
          <w:tab w:val="left" w:leader="underscore" w:pos="1503"/>
          <w:tab w:val="left" w:leader="underscore" w:pos="1666"/>
          <w:tab w:val="left" w:leader="underscore" w:pos="2098"/>
          <w:tab w:val="left" w:leader="underscore" w:pos="5238"/>
          <w:tab w:val="left" w:pos="5529"/>
        </w:tabs>
        <w:spacing w:before="0" w:line="240" w:lineRule="auto"/>
        <w:ind w:left="5103"/>
        <w:jc w:val="center"/>
        <w:rPr>
          <w:rStyle w:val="1"/>
          <w:color w:val="000000"/>
        </w:rPr>
      </w:pPr>
      <w:r w:rsidRPr="00413832">
        <w:rPr>
          <w:rStyle w:val="10"/>
          <w:color w:val="000000"/>
          <w:sz w:val="20"/>
          <w:szCs w:val="20"/>
        </w:rPr>
        <w:t>(</w:t>
      </w:r>
      <w:r w:rsidRPr="00413832">
        <w:rPr>
          <w:rStyle w:val="1"/>
          <w:color w:val="000000"/>
          <w:sz w:val="20"/>
          <w:szCs w:val="20"/>
        </w:rPr>
        <w:t>адрес места жительства (для гражданина) или сведения о местонахождении организации)</w:t>
      </w:r>
    </w:p>
    <w:p w:rsidR="0020480C" w:rsidRDefault="0020480C" w:rsidP="0020480C">
      <w:pPr>
        <w:pStyle w:val="11"/>
        <w:keepNext/>
        <w:keepLines/>
        <w:widowControl/>
        <w:shd w:val="clear" w:color="auto" w:fill="auto"/>
        <w:tabs>
          <w:tab w:val="left" w:leader="underscore" w:pos="1503"/>
          <w:tab w:val="left" w:leader="underscore" w:pos="1666"/>
          <w:tab w:val="left" w:leader="underscore" w:pos="2098"/>
          <w:tab w:val="left" w:leader="underscore" w:pos="5238"/>
          <w:tab w:val="left" w:pos="5529"/>
        </w:tabs>
        <w:spacing w:before="0" w:line="240" w:lineRule="auto"/>
        <w:ind w:left="5103"/>
        <w:rPr>
          <w:rStyle w:val="1"/>
          <w:color w:val="000000"/>
        </w:rPr>
      </w:pPr>
      <w:r w:rsidRPr="009D0CF2">
        <w:rPr>
          <w:rStyle w:val="1"/>
          <w:color w:val="000000"/>
        </w:rPr>
        <w:t>почтовый адрес:</w:t>
      </w:r>
    </w:p>
    <w:p w:rsidR="0020480C" w:rsidRPr="009D0CF2" w:rsidRDefault="0020480C" w:rsidP="0020480C">
      <w:pPr>
        <w:pStyle w:val="11"/>
        <w:keepNext/>
        <w:keepLines/>
        <w:widowControl/>
        <w:shd w:val="clear" w:color="auto" w:fill="auto"/>
        <w:tabs>
          <w:tab w:val="left" w:leader="underscore" w:pos="1503"/>
          <w:tab w:val="left" w:leader="underscore" w:pos="1666"/>
          <w:tab w:val="left" w:leader="underscore" w:pos="2098"/>
          <w:tab w:val="left" w:leader="underscore" w:pos="5238"/>
          <w:tab w:val="left" w:pos="5529"/>
        </w:tabs>
        <w:spacing w:before="0" w:line="240" w:lineRule="auto"/>
        <w:ind w:left="5103"/>
      </w:pPr>
      <w:r>
        <w:rPr>
          <w:rStyle w:val="1"/>
          <w:color w:val="000000"/>
        </w:rPr>
        <w:t>_________________________________</w:t>
      </w:r>
    </w:p>
    <w:p w:rsidR="0020480C" w:rsidRDefault="0020480C" w:rsidP="0020480C">
      <w:pPr>
        <w:pStyle w:val="a6"/>
        <w:widowControl/>
        <w:shd w:val="clear" w:color="auto" w:fill="auto"/>
        <w:tabs>
          <w:tab w:val="left" w:pos="5529"/>
        </w:tabs>
        <w:spacing w:before="0" w:after="0" w:line="240" w:lineRule="auto"/>
        <w:ind w:left="5103"/>
        <w:jc w:val="left"/>
        <w:rPr>
          <w:rStyle w:val="1"/>
          <w:color w:val="000000"/>
        </w:rPr>
      </w:pPr>
      <w:r w:rsidRPr="009D0CF2">
        <w:rPr>
          <w:rStyle w:val="1"/>
          <w:color w:val="000000"/>
        </w:rPr>
        <w:t>адрес электронной почты:</w:t>
      </w:r>
    </w:p>
    <w:p w:rsidR="0020480C" w:rsidRPr="009D0CF2" w:rsidRDefault="0020480C" w:rsidP="0020480C">
      <w:pPr>
        <w:pStyle w:val="a6"/>
        <w:widowControl/>
        <w:shd w:val="clear" w:color="auto" w:fill="auto"/>
        <w:tabs>
          <w:tab w:val="left" w:pos="5529"/>
        </w:tabs>
        <w:spacing w:before="0" w:after="0" w:line="240" w:lineRule="auto"/>
        <w:ind w:left="5103"/>
        <w:jc w:val="left"/>
      </w:pPr>
      <w:r>
        <w:rPr>
          <w:rStyle w:val="1"/>
          <w:color w:val="000000"/>
        </w:rPr>
        <w:t>_________________________________</w:t>
      </w:r>
    </w:p>
    <w:p w:rsidR="0020480C" w:rsidRPr="009D0CF2" w:rsidRDefault="0020480C" w:rsidP="0020480C">
      <w:pPr>
        <w:pStyle w:val="a6"/>
        <w:widowControl/>
        <w:shd w:val="clear" w:color="auto" w:fill="auto"/>
        <w:tabs>
          <w:tab w:val="left" w:pos="5529"/>
        </w:tabs>
        <w:spacing w:before="0" w:after="0" w:line="240" w:lineRule="auto"/>
        <w:ind w:left="5103"/>
        <w:jc w:val="left"/>
        <w:rPr>
          <w:sz w:val="19"/>
          <w:szCs w:val="19"/>
        </w:rPr>
      </w:pPr>
      <w:r w:rsidRPr="009D0CF2">
        <w:rPr>
          <w:rStyle w:val="1"/>
          <w:color w:val="000000"/>
        </w:rPr>
        <w:t>контактный телефон:</w:t>
      </w:r>
      <w:r>
        <w:rPr>
          <w:rStyle w:val="1"/>
          <w:color w:val="000000"/>
        </w:rPr>
        <w:t xml:space="preserve"> _________________________________</w:t>
      </w:r>
    </w:p>
    <w:p w:rsidR="008F76F3" w:rsidRDefault="008F76F3" w:rsidP="009D0CF2">
      <w:pPr>
        <w:pStyle w:val="a6"/>
        <w:widowControl/>
        <w:shd w:val="clear" w:color="auto" w:fill="auto"/>
        <w:spacing w:before="0" w:after="0" w:line="240" w:lineRule="auto"/>
        <w:ind w:firstLine="709"/>
        <w:rPr>
          <w:rStyle w:val="1"/>
          <w:color w:val="000000"/>
        </w:rPr>
      </w:pPr>
    </w:p>
    <w:p w:rsidR="007B3CEB" w:rsidRPr="002331DA" w:rsidRDefault="007B3CEB" w:rsidP="0072411E">
      <w:pPr>
        <w:pStyle w:val="a6"/>
        <w:widowControl/>
        <w:shd w:val="clear" w:color="auto" w:fill="auto"/>
        <w:spacing w:before="0" w:after="0" w:line="240" w:lineRule="auto"/>
        <w:rPr>
          <w:sz w:val="28"/>
          <w:szCs w:val="28"/>
        </w:rPr>
      </w:pPr>
      <w:r w:rsidRPr="002331DA">
        <w:rPr>
          <w:rStyle w:val="1"/>
          <w:color w:val="000000"/>
          <w:sz w:val="28"/>
          <w:szCs w:val="28"/>
        </w:rPr>
        <w:t>ЗАЯВЛЕНИЕ</w:t>
      </w:r>
    </w:p>
    <w:p w:rsidR="007B3CEB" w:rsidRPr="002331DA" w:rsidRDefault="002331DA" w:rsidP="0072411E">
      <w:pPr>
        <w:pStyle w:val="a6"/>
        <w:widowControl/>
        <w:shd w:val="clear" w:color="auto" w:fill="auto"/>
        <w:tabs>
          <w:tab w:val="left" w:pos="2595"/>
        </w:tabs>
        <w:spacing w:before="0" w:after="0" w:line="240"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Pr>
        <w:t xml:space="preserve">б </w:t>
      </w:r>
      <w:r w:rsidR="007B3CEB" w:rsidRPr="002331DA">
        <w:rPr>
          <w:rStyle w:val="1"/>
          <w:color w:val="000000"/>
          <w:sz w:val="28"/>
          <w:szCs w:val="28"/>
        </w:rPr>
        <w:t>оставлении без рассмотрения заявления</w:t>
      </w:r>
    </w:p>
    <w:p w:rsidR="0020480C" w:rsidRPr="009D0CF2" w:rsidRDefault="0020480C" w:rsidP="009D0CF2">
      <w:pPr>
        <w:pStyle w:val="a6"/>
        <w:widowControl/>
        <w:shd w:val="clear" w:color="auto" w:fill="auto"/>
        <w:tabs>
          <w:tab w:val="left" w:pos="2595"/>
        </w:tabs>
        <w:spacing w:before="0" w:after="0" w:line="240" w:lineRule="auto"/>
        <w:ind w:firstLine="709"/>
        <w:jc w:val="both"/>
      </w:pPr>
    </w:p>
    <w:p w:rsidR="007B3CEB" w:rsidRPr="002331DA" w:rsidRDefault="007B3CEB" w:rsidP="002331DA">
      <w:pPr>
        <w:pStyle w:val="a6"/>
        <w:widowControl/>
        <w:shd w:val="clear" w:color="auto" w:fill="auto"/>
        <w:tabs>
          <w:tab w:val="left" w:leader="underscore" w:pos="6755"/>
          <w:tab w:val="left" w:leader="underscore" w:pos="8925"/>
        </w:tabs>
        <w:spacing w:before="0" w:after="0" w:line="240" w:lineRule="auto"/>
        <w:ind w:firstLine="709"/>
        <w:jc w:val="both"/>
        <w:rPr>
          <w:rStyle w:val="1"/>
          <w:color w:val="000000"/>
          <w:sz w:val="28"/>
          <w:szCs w:val="28"/>
        </w:rPr>
      </w:pPr>
      <w:r w:rsidRPr="002331DA">
        <w:rPr>
          <w:rStyle w:val="1"/>
          <w:color w:val="000000"/>
          <w:sz w:val="28"/>
          <w:szCs w:val="28"/>
        </w:rPr>
        <w:t xml:space="preserve">Прошу оставить без рассмотрения заявление о предоставлении земельного </w:t>
      </w:r>
      <w:r w:rsidR="0020480C" w:rsidRPr="002331DA">
        <w:rPr>
          <w:rStyle w:val="1"/>
          <w:color w:val="000000"/>
          <w:sz w:val="28"/>
          <w:szCs w:val="28"/>
        </w:rPr>
        <w:t xml:space="preserve">участка по моему заявлению вх. № ____________ </w:t>
      </w:r>
      <w:r w:rsidRPr="002331DA">
        <w:rPr>
          <w:rStyle w:val="1"/>
          <w:color w:val="000000"/>
          <w:sz w:val="28"/>
          <w:szCs w:val="28"/>
        </w:rPr>
        <w:t>от</w:t>
      </w:r>
      <w:r w:rsidR="002331DA">
        <w:rPr>
          <w:rStyle w:val="1"/>
          <w:color w:val="000000"/>
          <w:sz w:val="28"/>
          <w:szCs w:val="28"/>
        </w:rPr>
        <w:t xml:space="preserve"> ____________</w:t>
      </w:r>
      <w:r w:rsidRPr="002331DA">
        <w:rPr>
          <w:rStyle w:val="1"/>
          <w:color w:val="000000"/>
          <w:sz w:val="28"/>
          <w:szCs w:val="28"/>
        </w:rPr>
        <w:t>.</w:t>
      </w:r>
    </w:p>
    <w:p w:rsidR="002331DA" w:rsidRPr="002331DA" w:rsidRDefault="002331DA" w:rsidP="009D0CF2">
      <w:pPr>
        <w:pStyle w:val="a6"/>
        <w:widowControl/>
        <w:shd w:val="clear" w:color="auto" w:fill="auto"/>
        <w:tabs>
          <w:tab w:val="left" w:leader="underscore" w:pos="6755"/>
          <w:tab w:val="left" w:leader="underscore" w:pos="8925"/>
        </w:tabs>
        <w:spacing w:before="0" w:after="0" w:line="240" w:lineRule="auto"/>
        <w:ind w:firstLine="709"/>
        <w:jc w:val="left"/>
        <w:rPr>
          <w:rStyle w:val="1"/>
          <w:color w:val="000000"/>
          <w:sz w:val="28"/>
          <w:szCs w:val="28"/>
        </w:rPr>
      </w:pPr>
    </w:p>
    <w:p w:rsidR="0020480C" w:rsidRPr="002331DA" w:rsidRDefault="002331DA" w:rsidP="009D0CF2">
      <w:pPr>
        <w:pStyle w:val="a6"/>
        <w:widowControl/>
        <w:shd w:val="clear" w:color="auto" w:fill="auto"/>
        <w:tabs>
          <w:tab w:val="left" w:leader="underscore" w:pos="6755"/>
          <w:tab w:val="left" w:leader="underscore" w:pos="8925"/>
        </w:tabs>
        <w:spacing w:before="0" w:after="0" w:line="240" w:lineRule="auto"/>
        <w:ind w:firstLine="709"/>
        <w:jc w:val="left"/>
        <w:rPr>
          <w:rStyle w:val="1"/>
          <w:color w:val="000000"/>
          <w:sz w:val="28"/>
          <w:szCs w:val="28"/>
        </w:rPr>
      </w:pPr>
      <w:r w:rsidRPr="002331DA">
        <w:rPr>
          <w:rStyle w:val="1"/>
          <w:color w:val="000000"/>
          <w:sz w:val="28"/>
          <w:szCs w:val="28"/>
        </w:rPr>
        <w:t>Способ получения документов:</w:t>
      </w:r>
    </w:p>
    <w:p w:rsidR="002331DA" w:rsidRDefault="002331DA" w:rsidP="009D0CF2">
      <w:pPr>
        <w:pStyle w:val="a6"/>
        <w:widowControl/>
        <w:shd w:val="clear" w:color="auto" w:fill="auto"/>
        <w:tabs>
          <w:tab w:val="left" w:leader="underscore" w:pos="6755"/>
          <w:tab w:val="left" w:leader="underscore" w:pos="8925"/>
        </w:tabs>
        <w:spacing w:before="0" w:after="0" w:line="240" w:lineRule="auto"/>
        <w:ind w:firstLine="709"/>
        <w:jc w:val="left"/>
        <w:rPr>
          <w:rStyle w:val="1"/>
          <w:color w:val="000000"/>
        </w:rPr>
      </w:pPr>
    </w:p>
    <w:tbl>
      <w:tblPr>
        <w:tblStyle w:val="af"/>
        <w:tblW w:w="0" w:type="auto"/>
        <w:tblInd w:w="108" w:type="dxa"/>
        <w:tblLook w:val="04A0" w:firstRow="1" w:lastRow="0" w:firstColumn="1" w:lastColumn="0" w:noHBand="0" w:noVBand="1"/>
      </w:tblPr>
      <w:tblGrid>
        <w:gridCol w:w="5812"/>
        <w:gridCol w:w="3686"/>
      </w:tblGrid>
      <w:tr w:rsidR="0020480C" w:rsidRPr="009D0CF2" w:rsidTr="004040C3">
        <w:tc>
          <w:tcPr>
            <w:tcW w:w="9498" w:type="dxa"/>
            <w:gridSpan w:val="2"/>
          </w:tcPr>
          <w:p w:rsidR="0020480C" w:rsidRPr="002331DA" w:rsidRDefault="0020480C" w:rsidP="004040C3">
            <w:pPr>
              <w:pStyle w:val="a6"/>
              <w:widowControl/>
              <w:shd w:val="clear" w:color="auto" w:fill="auto"/>
              <w:spacing w:before="0" w:after="0" w:line="240" w:lineRule="auto"/>
              <w:ind w:firstLine="33"/>
              <w:jc w:val="left"/>
              <w:rPr>
                <w:sz w:val="28"/>
                <w:szCs w:val="28"/>
              </w:rPr>
            </w:pPr>
            <w:r w:rsidRPr="002331DA">
              <w:rPr>
                <w:color w:val="000000"/>
                <w:sz w:val="28"/>
                <w:szCs w:val="28"/>
              </w:rPr>
              <w:t>Лично</w:t>
            </w:r>
          </w:p>
        </w:tc>
      </w:tr>
      <w:tr w:rsidR="0020480C" w:rsidRPr="009D0CF2" w:rsidTr="004040C3">
        <w:tc>
          <w:tcPr>
            <w:tcW w:w="5812" w:type="dxa"/>
            <w:vMerge w:val="restart"/>
          </w:tcPr>
          <w:p w:rsidR="0020480C" w:rsidRPr="002331DA" w:rsidRDefault="0020480C" w:rsidP="004040C3">
            <w:pPr>
              <w:pStyle w:val="a6"/>
              <w:widowControl/>
              <w:shd w:val="clear" w:color="auto" w:fill="auto"/>
              <w:spacing w:before="0" w:after="0" w:line="240" w:lineRule="auto"/>
              <w:ind w:firstLine="33"/>
              <w:jc w:val="left"/>
              <w:rPr>
                <w:sz w:val="28"/>
                <w:szCs w:val="28"/>
              </w:rPr>
            </w:pPr>
            <w:r w:rsidRPr="002331DA">
              <w:rPr>
                <w:color w:val="000000"/>
                <w:sz w:val="28"/>
                <w:szCs w:val="28"/>
              </w:rPr>
              <w:t>Почтовым отправлением по адресу:</w:t>
            </w:r>
          </w:p>
        </w:tc>
        <w:tc>
          <w:tcPr>
            <w:tcW w:w="3686" w:type="dxa"/>
          </w:tcPr>
          <w:p w:rsidR="0020480C" w:rsidRPr="002331DA" w:rsidRDefault="0020480C" w:rsidP="004040C3">
            <w:pPr>
              <w:pStyle w:val="a6"/>
              <w:widowControl/>
              <w:shd w:val="clear" w:color="auto" w:fill="auto"/>
              <w:spacing w:before="0" w:after="0" w:line="240" w:lineRule="auto"/>
              <w:ind w:firstLine="33"/>
              <w:jc w:val="left"/>
              <w:rPr>
                <w:sz w:val="28"/>
                <w:szCs w:val="28"/>
              </w:rPr>
            </w:pPr>
          </w:p>
        </w:tc>
      </w:tr>
      <w:tr w:rsidR="0020480C" w:rsidTr="004040C3">
        <w:tc>
          <w:tcPr>
            <w:tcW w:w="5812" w:type="dxa"/>
            <w:vMerge/>
          </w:tcPr>
          <w:p w:rsidR="0020480C" w:rsidRDefault="0020480C" w:rsidP="004040C3">
            <w:pPr>
              <w:pStyle w:val="a6"/>
              <w:widowControl/>
              <w:shd w:val="clear" w:color="auto" w:fill="auto"/>
              <w:spacing w:before="0" w:after="0" w:line="240" w:lineRule="auto"/>
              <w:jc w:val="both"/>
              <w:rPr>
                <w:sz w:val="28"/>
                <w:szCs w:val="28"/>
              </w:rPr>
            </w:pPr>
          </w:p>
        </w:tc>
        <w:tc>
          <w:tcPr>
            <w:tcW w:w="3686" w:type="dxa"/>
          </w:tcPr>
          <w:p w:rsidR="0020480C" w:rsidRDefault="0020480C" w:rsidP="004040C3">
            <w:pPr>
              <w:pStyle w:val="a6"/>
              <w:widowControl/>
              <w:shd w:val="clear" w:color="auto" w:fill="auto"/>
              <w:spacing w:before="0" w:after="0" w:line="240" w:lineRule="auto"/>
              <w:jc w:val="both"/>
              <w:rPr>
                <w:sz w:val="28"/>
                <w:szCs w:val="28"/>
              </w:rPr>
            </w:pPr>
          </w:p>
        </w:tc>
      </w:tr>
    </w:tbl>
    <w:p w:rsidR="0020480C" w:rsidRPr="009D0CF2" w:rsidRDefault="0020480C" w:rsidP="009D0CF2">
      <w:pPr>
        <w:pStyle w:val="a6"/>
        <w:widowControl/>
        <w:shd w:val="clear" w:color="auto" w:fill="auto"/>
        <w:tabs>
          <w:tab w:val="left" w:leader="underscore" w:pos="6755"/>
          <w:tab w:val="left" w:leader="underscore" w:pos="8925"/>
        </w:tabs>
        <w:spacing w:before="0" w:after="0" w:line="240" w:lineRule="auto"/>
        <w:ind w:firstLine="709"/>
        <w:jc w:val="left"/>
      </w:pPr>
    </w:p>
    <w:p w:rsidR="007B3CEB" w:rsidRPr="009D0CF2" w:rsidRDefault="007B3CEB" w:rsidP="009D0CF2">
      <w:pPr>
        <w:widowControl/>
        <w:ind w:firstLine="709"/>
        <w:rPr>
          <w:rFonts w:ascii="Times New Roman" w:hAnsi="Times New Roman" w:cs="Times New Roman"/>
          <w:color w:val="auto"/>
          <w:sz w:val="2"/>
          <w:szCs w:val="2"/>
        </w:rPr>
      </w:pPr>
    </w:p>
    <w:p w:rsidR="007B3CEB" w:rsidRPr="002331DA" w:rsidRDefault="007B3CEB" w:rsidP="009D0CF2">
      <w:pPr>
        <w:pStyle w:val="a6"/>
        <w:widowControl/>
        <w:shd w:val="clear" w:color="auto" w:fill="auto"/>
        <w:spacing w:before="0" w:after="0" w:line="240" w:lineRule="auto"/>
        <w:ind w:firstLine="709"/>
        <w:jc w:val="both"/>
        <w:rPr>
          <w:sz w:val="28"/>
          <w:szCs w:val="28"/>
        </w:rPr>
      </w:pPr>
      <w:r w:rsidRPr="002331DA">
        <w:rPr>
          <w:rStyle w:val="1"/>
          <w:color w:val="000000"/>
          <w:sz w:val="28"/>
          <w:szCs w:val="28"/>
        </w:rPr>
        <w:t>Приложения:</w:t>
      </w:r>
    </w:p>
    <w:p w:rsidR="007B3CEB" w:rsidRPr="002331DA" w:rsidRDefault="0020480C" w:rsidP="0020480C">
      <w:pPr>
        <w:pStyle w:val="30"/>
        <w:widowControl/>
        <w:shd w:val="clear" w:color="auto" w:fill="auto"/>
        <w:tabs>
          <w:tab w:val="left" w:pos="436"/>
        </w:tabs>
        <w:spacing w:line="240" w:lineRule="auto"/>
        <w:ind w:firstLine="709"/>
        <w:rPr>
          <w:sz w:val="28"/>
          <w:szCs w:val="28"/>
        </w:rPr>
      </w:pPr>
      <w:r w:rsidRPr="002331DA">
        <w:rPr>
          <w:rStyle w:val="3"/>
          <w:i/>
          <w:iCs/>
          <w:color w:val="000000"/>
          <w:sz w:val="28"/>
          <w:szCs w:val="28"/>
        </w:rPr>
        <w:t xml:space="preserve">1) </w:t>
      </w:r>
      <w:r w:rsidR="007B3CEB" w:rsidRPr="002331DA">
        <w:rPr>
          <w:rStyle w:val="3"/>
          <w:i/>
          <w:iCs/>
          <w:color w:val="000000"/>
          <w:sz w:val="28"/>
          <w:szCs w:val="28"/>
        </w:rPr>
        <w:t>документ, подтверждающий личность заявителя, а в случае обращения</w:t>
      </w:r>
      <w:r w:rsidRPr="002331DA">
        <w:rPr>
          <w:rStyle w:val="3"/>
          <w:i/>
          <w:iCs/>
          <w:color w:val="000000"/>
          <w:sz w:val="28"/>
          <w:szCs w:val="28"/>
        </w:rPr>
        <w:t xml:space="preserve"> </w:t>
      </w:r>
      <w:r w:rsidR="007B3CEB" w:rsidRPr="002331DA">
        <w:rPr>
          <w:rStyle w:val="3"/>
          <w:i/>
          <w:iCs/>
          <w:color w:val="000000"/>
          <w:sz w:val="28"/>
          <w:szCs w:val="28"/>
        </w:rPr>
        <w:t xml:space="preserve">представителя физического лица - документ, подтверждающий полномочия представителя юридического или физического лица, </w:t>
      </w:r>
      <w:r w:rsidRPr="002331DA">
        <w:rPr>
          <w:rStyle w:val="3"/>
          <w:i/>
          <w:iCs/>
          <w:color w:val="000000"/>
          <w:sz w:val="28"/>
          <w:szCs w:val="28"/>
        </w:rPr>
        <w:t xml:space="preserve">на </w:t>
      </w:r>
      <w:r w:rsidRPr="002331DA">
        <w:rPr>
          <w:rStyle w:val="31"/>
          <w:i w:val="0"/>
          <w:iCs w:val="0"/>
          <w:color w:val="000000"/>
          <w:sz w:val="28"/>
          <w:szCs w:val="28"/>
        </w:rPr>
        <w:t>____</w:t>
      </w:r>
      <w:r w:rsidRPr="002331DA">
        <w:rPr>
          <w:rStyle w:val="3"/>
          <w:i/>
          <w:iCs/>
          <w:color w:val="000000"/>
          <w:sz w:val="28"/>
          <w:szCs w:val="28"/>
        </w:rPr>
        <w:t>л. в _____ экз.;</w:t>
      </w:r>
    </w:p>
    <w:p w:rsidR="007B3CEB" w:rsidRDefault="0020480C" w:rsidP="0020480C">
      <w:pPr>
        <w:pStyle w:val="30"/>
        <w:widowControl/>
        <w:shd w:val="clear" w:color="auto" w:fill="auto"/>
        <w:tabs>
          <w:tab w:val="left" w:pos="436"/>
        </w:tabs>
        <w:spacing w:line="240" w:lineRule="auto"/>
        <w:ind w:firstLine="709"/>
        <w:rPr>
          <w:rStyle w:val="3"/>
          <w:i/>
          <w:iCs/>
          <w:color w:val="000000"/>
          <w:sz w:val="28"/>
          <w:szCs w:val="28"/>
        </w:rPr>
      </w:pPr>
      <w:r w:rsidRPr="002331DA">
        <w:rPr>
          <w:rStyle w:val="3"/>
          <w:i/>
          <w:iCs/>
          <w:color w:val="000000"/>
          <w:sz w:val="28"/>
          <w:szCs w:val="28"/>
        </w:rPr>
        <w:t xml:space="preserve">2) </w:t>
      </w:r>
      <w:r w:rsidR="007B3CEB" w:rsidRPr="002331DA">
        <w:rPr>
          <w:rStyle w:val="3"/>
          <w:i/>
          <w:iCs/>
          <w:color w:val="000000"/>
          <w:sz w:val="28"/>
          <w:szCs w:val="28"/>
        </w:rPr>
        <w:t>заверенный перевод на русский язык документов о государственной регистрации юридического лица в соответствии с законодательством</w:t>
      </w:r>
      <w:r w:rsidRPr="002331DA">
        <w:rPr>
          <w:rStyle w:val="3"/>
          <w:i/>
          <w:iCs/>
          <w:color w:val="000000"/>
          <w:sz w:val="28"/>
          <w:szCs w:val="28"/>
        </w:rPr>
        <w:t xml:space="preserve"> </w:t>
      </w:r>
      <w:r w:rsidR="007B3CEB" w:rsidRPr="002331DA">
        <w:rPr>
          <w:rStyle w:val="3"/>
          <w:i/>
          <w:iCs/>
          <w:color w:val="000000"/>
          <w:sz w:val="28"/>
          <w:szCs w:val="28"/>
        </w:rPr>
        <w:lastRenderedPageBreak/>
        <w:t xml:space="preserve">иностранного государства в случае, если заявителем является иностранное юридическое лицо, </w:t>
      </w:r>
      <w:r w:rsidRPr="002331DA">
        <w:rPr>
          <w:rStyle w:val="3"/>
          <w:i/>
          <w:iCs/>
          <w:color w:val="000000"/>
          <w:sz w:val="28"/>
          <w:szCs w:val="28"/>
        </w:rPr>
        <w:t xml:space="preserve">на </w:t>
      </w:r>
      <w:r w:rsidRPr="002331DA">
        <w:rPr>
          <w:rStyle w:val="31"/>
          <w:i w:val="0"/>
          <w:iCs w:val="0"/>
          <w:color w:val="000000"/>
          <w:sz w:val="28"/>
          <w:szCs w:val="28"/>
        </w:rPr>
        <w:t>____</w:t>
      </w:r>
      <w:r w:rsidRPr="002331DA">
        <w:rPr>
          <w:rStyle w:val="3"/>
          <w:i/>
          <w:iCs/>
          <w:color w:val="000000"/>
          <w:sz w:val="28"/>
          <w:szCs w:val="28"/>
        </w:rPr>
        <w:t xml:space="preserve">л. в _____ </w:t>
      </w:r>
      <w:r w:rsidR="0072411E">
        <w:rPr>
          <w:rStyle w:val="3"/>
          <w:i/>
          <w:iCs/>
          <w:color w:val="000000"/>
          <w:sz w:val="28"/>
          <w:szCs w:val="28"/>
        </w:rPr>
        <w:t>экз.</w:t>
      </w:r>
    </w:p>
    <w:p w:rsidR="0072411E" w:rsidRPr="002331DA" w:rsidRDefault="0072411E" w:rsidP="0020480C">
      <w:pPr>
        <w:pStyle w:val="30"/>
        <w:widowControl/>
        <w:shd w:val="clear" w:color="auto" w:fill="auto"/>
        <w:tabs>
          <w:tab w:val="left" w:pos="436"/>
        </w:tabs>
        <w:spacing w:line="240" w:lineRule="auto"/>
        <w:ind w:firstLine="709"/>
        <w:rPr>
          <w:sz w:val="28"/>
          <w:szCs w:val="28"/>
        </w:rPr>
      </w:pPr>
    </w:p>
    <w:p w:rsidR="007B3CEB" w:rsidRPr="002331DA" w:rsidRDefault="007B3CEB" w:rsidP="0020480C">
      <w:pPr>
        <w:pStyle w:val="30"/>
        <w:widowControl/>
        <w:shd w:val="clear" w:color="auto" w:fill="auto"/>
        <w:spacing w:line="240" w:lineRule="auto"/>
        <w:ind w:firstLine="709"/>
        <w:rPr>
          <w:rStyle w:val="3"/>
          <w:i/>
          <w:iCs/>
          <w:color w:val="000000"/>
          <w:sz w:val="28"/>
          <w:szCs w:val="28"/>
        </w:rPr>
      </w:pPr>
      <w:r w:rsidRPr="002331DA">
        <w:rPr>
          <w:rStyle w:val="3"/>
          <w:i/>
          <w:iCs/>
          <w:color w:val="000000"/>
          <w:sz w:val="28"/>
          <w:szCs w:val="28"/>
        </w:rPr>
        <w:t>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РФ требованиям, в том числе указанные сведения достоверны.</w:t>
      </w:r>
    </w:p>
    <w:p w:rsidR="0020480C" w:rsidRPr="009D0CF2" w:rsidRDefault="0020480C" w:rsidP="0020480C">
      <w:pPr>
        <w:pStyle w:val="30"/>
        <w:widowControl/>
        <w:shd w:val="clear" w:color="auto" w:fill="auto"/>
        <w:spacing w:line="240" w:lineRule="auto"/>
        <w:ind w:firstLine="709"/>
      </w:pPr>
    </w:p>
    <w:p w:rsidR="0020480C" w:rsidRPr="009D0CF2" w:rsidRDefault="0020480C" w:rsidP="0020480C">
      <w:pPr>
        <w:pStyle w:val="a6"/>
        <w:widowControl/>
        <w:shd w:val="clear" w:color="auto" w:fill="auto"/>
        <w:tabs>
          <w:tab w:val="left" w:pos="1868"/>
          <w:tab w:val="center" w:pos="4393"/>
          <w:tab w:val="left" w:pos="4974"/>
        </w:tabs>
        <w:spacing w:before="0" w:after="0" w:line="240" w:lineRule="auto"/>
        <w:ind w:firstLine="709"/>
        <w:jc w:val="both"/>
      </w:pPr>
      <w:r w:rsidRPr="009D0CF2">
        <w:rPr>
          <w:rStyle w:val="1"/>
          <w:color w:val="000000"/>
        </w:rPr>
        <w:t>«</w:t>
      </w:r>
      <w:r w:rsidRPr="009D0CF2">
        <w:rPr>
          <w:rStyle w:val="1"/>
          <w:color w:val="000000"/>
        </w:rPr>
        <w:tab/>
        <w:t>»</w:t>
      </w:r>
      <w:r w:rsidRPr="009D0CF2">
        <w:rPr>
          <w:rStyle w:val="1"/>
          <w:color w:val="000000"/>
        </w:rPr>
        <w:tab/>
        <w:t>20</w:t>
      </w:r>
      <w:r w:rsidRPr="009D0CF2">
        <w:rPr>
          <w:rStyle w:val="1"/>
          <w:color w:val="000000"/>
        </w:rPr>
        <w:tab/>
        <w:t>г</w:t>
      </w:r>
    </w:p>
    <w:p w:rsidR="0020480C" w:rsidRPr="009D0CF2" w:rsidRDefault="0020480C" w:rsidP="0020480C">
      <w:pPr>
        <w:pStyle w:val="a6"/>
        <w:widowControl/>
        <w:shd w:val="clear" w:color="auto" w:fill="auto"/>
        <w:spacing w:before="0" w:after="0" w:line="240" w:lineRule="auto"/>
        <w:ind w:firstLine="709"/>
        <w:jc w:val="both"/>
      </w:pPr>
      <w:r>
        <w:rPr>
          <w:rStyle w:val="1"/>
          <w:color w:val="000000"/>
        </w:rPr>
        <w:t>______________________</w:t>
      </w:r>
      <w:r w:rsidRPr="009D0CF2">
        <w:rPr>
          <w:rStyle w:val="1"/>
          <w:color w:val="000000"/>
        </w:rPr>
        <w:t>/</w:t>
      </w:r>
      <w:r>
        <w:rPr>
          <w:rStyle w:val="1"/>
          <w:color w:val="000000"/>
        </w:rPr>
        <w:t>__________________________</w:t>
      </w:r>
    </w:p>
    <w:p w:rsidR="0020480C" w:rsidRPr="0007207E" w:rsidRDefault="0020480C" w:rsidP="0020480C">
      <w:pPr>
        <w:pStyle w:val="a6"/>
        <w:widowControl/>
        <w:shd w:val="clear" w:color="auto" w:fill="auto"/>
        <w:spacing w:before="0" w:after="0" w:line="240" w:lineRule="auto"/>
        <w:ind w:firstLine="709"/>
        <w:jc w:val="both"/>
        <w:rPr>
          <w:sz w:val="20"/>
          <w:szCs w:val="20"/>
        </w:rPr>
      </w:pPr>
      <w:r w:rsidRPr="0007207E">
        <w:rPr>
          <w:rStyle w:val="1"/>
          <w:color w:val="000000"/>
          <w:sz w:val="20"/>
          <w:szCs w:val="20"/>
        </w:rPr>
        <w:t xml:space="preserve">(подпись заявителя) </w:t>
      </w:r>
      <w:r>
        <w:rPr>
          <w:rStyle w:val="1"/>
          <w:color w:val="000000"/>
          <w:sz w:val="20"/>
          <w:szCs w:val="20"/>
        </w:rPr>
        <w:tab/>
      </w:r>
      <w:r>
        <w:rPr>
          <w:rStyle w:val="1"/>
          <w:color w:val="000000"/>
          <w:sz w:val="20"/>
          <w:szCs w:val="20"/>
        </w:rPr>
        <w:tab/>
      </w:r>
      <w:r>
        <w:rPr>
          <w:rStyle w:val="1"/>
          <w:color w:val="000000"/>
          <w:sz w:val="20"/>
          <w:szCs w:val="20"/>
        </w:rPr>
        <w:tab/>
      </w:r>
      <w:r w:rsidRPr="0007207E">
        <w:rPr>
          <w:rStyle w:val="1"/>
          <w:color w:val="000000"/>
          <w:sz w:val="20"/>
          <w:szCs w:val="20"/>
        </w:rPr>
        <w:t>(расшифровка подписи заявителя)</w:t>
      </w:r>
    </w:p>
    <w:p w:rsidR="0020480C" w:rsidRDefault="0020480C" w:rsidP="009D0CF2">
      <w:pPr>
        <w:pStyle w:val="a6"/>
        <w:widowControl/>
        <w:shd w:val="clear" w:color="auto" w:fill="auto"/>
        <w:spacing w:before="0" w:after="0" w:line="240" w:lineRule="auto"/>
        <w:ind w:firstLine="709"/>
        <w:jc w:val="both"/>
        <w:rPr>
          <w:rStyle w:val="1"/>
          <w:color w:val="000000"/>
        </w:rPr>
      </w:pPr>
    </w:p>
    <w:p w:rsidR="007B3CEB" w:rsidRPr="002331DA" w:rsidRDefault="007B3CEB" w:rsidP="009D0CF2">
      <w:pPr>
        <w:pStyle w:val="a6"/>
        <w:widowControl/>
        <w:shd w:val="clear" w:color="auto" w:fill="auto"/>
        <w:spacing w:before="0" w:after="0" w:line="240" w:lineRule="auto"/>
        <w:ind w:firstLine="709"/>
        <w:jc w:val="both"/>
        <w:rPr>
          <w:sz w:val="28"/>
          <w:szCs w:val="28"/>
        </w:rPr>
      </w:pPr>
      <w:r w:rsidRPr="002331DA">
        <w:rPr>
          <w:rStyle w:val="1"/>
          <w:color w:val="000000"/>
          <w:sz w:val="28"/>
          <w:szCs w:val="28"/>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8F76F3" w:rsidRPr="002331DA" w:rsidRDefault="007B3CEB" w:rsidP="008F76F3">
      <w:pPr>
        <w:pStyle w:val="a6"/>
        <w:widowControl/>
        <w:shd w:val="clear" w:color="auto" w:fill="auto"/>
        <w:spacing w:before="0" w:after="0" w:line="240" w:lineRule="auto"/>
        <w:ind w:firstLine="709"/>
        <w:jc w:val="both"/>
        <w:rPr>
          <w:rStyle w:val="1"/>
          <w:color w:val="000000"/>
          <w:sz w:val="28"/>
          <w:szCs w:val="28"/>
        </w:rPr>
      </w:pPr>
      <w:r w:rsidRPr="002331DA">
        <w:rPr>
          <w:rStyle w:val="1"/>
          <w:color w:val="000000"/>
          <w:sz w:val="28"/>
          <w:szCs w:val="28"/>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8F76F3" w:rsidRDefault="008F76F3" w:rsidP="008F76F3">
      <w:pPr>
        <w:pStyle w:val="a6"/>
        <w:widowControl/>
        <w:shd w:val="clear" w:color="auto" w:fill="auto"/>
        <w:spacing w:before="0" w:after="0" w:line="240" w:lineRule="auto"/>
        <w:ind w:firstLine="709"/>
        <w:jc w:val="both"/>
        <w:rPr>
          <w:rStyle w:val="1"/>
          <w:color w:val="000000"/>
        </w:rPr>
      </w:pPr>
    </w:p>
    <w:p w:rsidR="008F76F3" w:rsidRDefault="008F76F3" w:rsidP="008F76F3">
      <w:pPr>
        <w:pStyle w:val="a6"/>
        <w:widowControl/>
        <w:shd w:val="clear" w:color="auto" w:fill="auto"/>
        <w:spacing w:before="0" w:after="0" w:line="240" w:lineRule="auto"/>
        <w:ind w:firstLine="709"/>
        <w:jc w:val="both"/>
        <w:rPr>
          <w:rStyle w:val="1"/>
          <w:color w:val="000000"/>
        </w:rPr>
      </w:pPr>
    </w:p>
    <w:p w:rsidR="008F76F3" w:rsidRDefault="008F76F3" w:rsidP="008F76F3">
      <w:pPr>
        <w:pStyle w:val="a6"/>
        <w:widowControl/>
        <w:shd w:val="clear" w:color="auto" w:fill="auto"/>
        <w:spacing w:before="0" w:after="0" w:line="240" w:lineRule="auto"/>
        <w:ind w:firstLine="709"/>
        <w:jc w:val="both"/>
        <w:rPr>
          <w:rStyle w:val="1"/>
          <w:color w:val="000000"/>
        </w:rPr>
      </w:pPr>
    </w:p>
    <w:p w:rsidR="008F76F3" w:rsidRDefault="008F76F3" w:rsidP="008F76F3">
      <w:pPr>
        <w:pStyle w:val="a6"/>
        <w:widowControl/>
        <w:shd w:val="clear" w:color="auto" w:fill="auto"/>
        <w:spacing w:before="0" w:after="0" w:line="240" w:lineRule="auto"/>
        <w:ind w:firstLine="709"/>
        <w:jc w:val="both"/>
        <w:rPr>
          <w:rStyle w:val="1"/>
          <w:color w:val="000000"/>
        </w:rPr>
      </w:pPr>
    </w:p>
    <w:p w:rsidR="008F76F3" w:rsidRDefault="008F76F3" w:rsidP="008F76F3">
      <w:pPr>
        <w:pStyle w:val="a6"/>
        <w:widowControl/>
        <w:shd w:val="clear" w:color="auto" w:fill="auto"/>
        <w:spacing w:before="0" w:after="0" w:line="240" w:lineRule="auto"/>
        <w:ind w:firstLine="709"/>
        <w:jc w:val="both"/>
        <w:rPr>
          <w:rStyle w:val="1"/>
          <w:color w:val="000000"/>
        </w:rPr>
      </w:pPr>
    </w:p>
    <w:p w:rsidR="008F76F3" w:rsidRDefault="008F76F3" w:rsidP="008F76F3">
      <w:pPr>
        <w:pStyle w:val="a6"/>
        <w:widowControl/>
        <w:shd w:val="clear" w:color="auto" w:fill="auto"/>
        <w:spacing w:before="0" w:after="0" w:line="240" w:lineRule="auto"/>
        <w:ind w:firstLine="709"/>
        <w:jc w:val="both"/>
        <w:rPr>
          <w:rStyle w:val="1"/>
          <w:color w:val="000000"/>
        </w:rPr>
      </w:pPr>
    </w:p>
    <w:p w:rsidR="008F76F3" w:rsidRDefault="008F76F3" w:rsidP="008F76F3">
      <w:pPr>
        <w:pStyle w:val="a6"/>
        <w:widowControl/>
        <w:shd w:val="clear" w:color="auto" w:fill="auto"/>
        <w:spacing w:before="0" w:after="0" w:line="240" w:lineRule="auto"/>
        <w:ind w:firstLine="709"/>
        <w:jc w:val="both"/>
        <w:rPr>
          <w:rStyle w:val="1"/>
          <w:color w:val="000000"/>
        </w:rPr>
      </w:pPr>
    </w:p>
    <w:p w:rsidR="008F76F3" w:rsidRDefault="008F76F3" w:rsidP="008F76F3">
      <w:pPr>
        <w:pStyle w:val="a6"/>
        <w:widowControl/>
        <w:shd w:val="clear" w:color="auto" w:fill="auto"/>
        <w:spacing w:before="0" w:after="0" w:line="240" w:lineRule="auto"/>
        <w:ind w:firstLine="709"/>
        <w:jc w:val="both"/>
        <w:rPr>
          <w:rStyle w:val="1"/>
          <w:color w:val="000000"/>
        </w:rPr>
      </w:pPr>
    </w:p>
    <w:p w:rsidR="008F76F3" w:rsidRDefault="008F76F3" w:rsidP="008F76F3">
      <w:pPr>
        <w:pStyle w:val="a6"/>
        <w:widowControl/>
        <w:shd w:val="clear" w:color="auto" w:fill="auto"/>
        <w:spacing w:before="0" w:after="0" w:line="240" w:lineRule="auto"/>
        <w:ind w:firstLine="709"/>
        <w:jc w:val="both"/>
        <w:rPr>
          <w:rStyle w:val="1"/>
          <w:color w:val="000000"/>
        </w:rPr>
      </w:pPr>
    </w:p>
    <w:p w:rsidR="008F76F3" w:rsidRDefault="008F76F3" w:rsidP="008F76F3">
      <w:pPr>
        <w:pStyle w:val="a6"/>
        <w:widowControl/>
        <w:shd w:val="clear" w:color="auto" w:fill="auto"/>
        <w:spacing w:before="0" w:after="0" w:line="240" w:lineRule="auto"/>
        <w:ind w:firstLine="709"/>
        <w:jc w:val="both"/>
        <w:rPr>
          <w:rStyle w:val="1"/>
          <w:color w:val="000000"/>
        </w:rPr>
      </w:pPr>
    </w:p>
    <w:p w:rsidR="008F76F3" w:rsidRDefault="008F76F3" w:rsidP="008F76F3">
      <w:pPr>
        <w:pStyle w:val="a6"/>
        <w:widowControl/>
        <w:shd w:val="clear" w:color="auto" w:fill="auto"/>
        <w:spacing w:before="0" w:after="0" w:line="240" w:lineRule="auto"/>
        <w:ind w:firstLine="709"/>
        <w:jc w:val="both"/>
        <w:rPr>
          <w:rStyle w:val="1"/>
          <w:color w:val="000000"/>
        </w:rPr>
      </w:pPr>
    </w:p>
    <w:p w:rsidR="008F76F3" w:rsidRDefault="008F76F3" w:rsidP="008F76F3">
      <w:pPr>
        <w:pStyle w:val="a6"/>
        <w:widowControl/>
        <w:shd w:val="clear" w:color="auto" w:fill="auto"/>
        <w:spacing w:before="0" w:after="0" w:line="240" w:lineRule="auto"/>
        <w:ind w:firstLine="709"/>
        <w:jc w:val="both"/>
        <w:rPr>
          <w:rStyle w:val="1"/>
          <w:color w:val="000000"/>
        </w:rPr>
      </w:pPr>
    </w:p>
    <w:p w:rsidR="002331DA" w:rsidRDefault="002331DA" w:rsidP="008F76F3">
      <w:pPr>
        <w:pStyle w:val="a6"/>
        <w:widowControl/>
        <w:shd w:val="clear" w:color="auto" w:fill="auto"/>
        <w:spacing w:before="0" w:after="0" w:line="240" w:lineRule="auto"/>
        <w:ind w:firstLine="709"/>
        <w:jc w:val="both"/>
        <w:rPr>
          <w:rStyle w:val="1"/>
          <w:color w:val="000000"/>
        </w:rPr>
      </w:pPr>
    </w:p>
    <w:p w:rsidR="002331DA" w:rsidRDefault="002331DA" w:rsidP="008F76F3">
      <w:pPr>
        <w:pStyle w:val="a6"/>
        <w:widowControl/>
        <w:shd w:val="clear" w:color="auto" w:fill="auto"/>
        <w:spacing w:before="0" w:after="0" w:line="240" w:lineRule="auto"/>
        <w:ind w:firstLine="709"/>
        <w:jc w:val="both"/>
        <w:rPr>
          <w:rStyle w:val="1"/>
          <w:color w:val="000000"/>
        </w:rPr>
      </w:pPr>
    </w:p>
    <w:p w:rsidR="002331DA" w:rsidRDefault="002331DA" w:rsidP="008F76F3">
      <w:pPr>
        <w:pStyle w:val="a6"/>
        <w:widowControl/>
        <w:shd w:val="clear" w:color="auto" w:fill="auto"/>
        <w:spacing w:before="0" w:after="0" w:line="240" w:lineRule="auto"/>
        <w:ind w:firstLine="709"/>
        <w:jc w:val="both"/>
        <w:rPr>
          <w:rStyle w:val="1"/>
          <w:color w:val="000000"/>
        </w:rPr>
      </w:pPr>
    </w:p>
    <w:p w:rsidR="002331DA" w:rsidRDefault="002331DA" w:rsidP="008F76F3">
      <w:pPr>
        <w:pStyle w:val="a6"/>
        <w:widowControl/>
        <w:shd w:val="clear" w:color="auto" w:fill="auto"/>
        <w:spacing w:before="0" w:after="0" w:line="240" w:lineRule="auto"/>
        <w:ind w:firstLine="709"/>
        <w:jc w:val="both"/>
        <w:rPr>
          <w:rStyle w:val="1"/>
          <w:color w:val="000000"/>
        </w:rPr>
      </w:pPr>
    </w:p>
    <w:p w:rsidR="002331DA" w:rsidRDefault="002331DA" w:rsidP="008F76F3">
      <w:pPr>
        <w:pStyle w:val="a6"/>
        <w:widowControl/>
        <w:shd w:val="clear" w:color="auto" w:fill="auto"/>
        <w:spacing w:before="0" w:after="0" w:line="240" w:lineRule="auto"/>
        <w:ind w:firstLine="709"/>
        <w:jc w:val="both"/>
        <w:rPr>
          <w:rStyle w:val="1"/>
          <w:color w:val="000000"/>
        </w:rPr>
      </w:pPr>
    </w:p>
    <w:p w:rsidR="002331DA" w:rsidRDefault="002331DA" w:rsidP="008F76F3">
      <w:pPr>
        <w:pStyle w:val="a6"/>
        <w:widowControl/>
        <w:shd w:val="clear" w:color="auto" w:fill="auto"/>
        <w:spacing w:before="0" w:after="0" w:line="240" w:lineRule="auto"/>
        <w:ind w:firstLine="709"/>
        <w:jc w:val="both"/>
        <w:rPr>
          <w:rStyle w:val="1"/>
          <w:color w:val="000000"/>
        </w:rPr>
      </w:pPr>
    </w:p>
    <w:p w:rsidR="002331DA" w:rsidRDefault="002331DA" w:rsidP="008F76F3">
      <w:pPr>
        <w:pStyle w:val="a6"/>
        <w:widowControl/>
        <w:shd w:val="clear" w:color="auto" w:fill="auto"/>
        <w:spacing w:before="0" w:after="0" w:line="240" w:lineRule="auto"/>
        <w:ind w:firstLine="709"/>
        <w:jc w:val="both"/>
        <w:rPr>
          <w:rStyle w:val="1"/>
          <w:color w:val="000000"/>
        </w:rPr>
      </w:pPr>
    </w:p>
    <w:p w:rsidR="002331DA" w:rsidRDefault="002331DA" w:rsidP="008F76F3">
      <w:pPr>
        <w:pStyle w:val="a6"/>
        <w:widowControl/>
        <w:shd w:val="clear" w:color="auto" w:fill="auto"/>
        <w:spacing w:before="0" w:after="0" w:line="240" w:lineRule="auto"/>
        <w:ind w:firstLine="709"/>
        <w:jc w:val="both"/>
        <w:rPr>
          <w:rStyle w:val="1"/>
          <w:color w:val="000000"/>
        </w:rPr>
      </w:pPr>
    </w:p>
    <w:p w:rsidR="002331DA" w:rsidRDefault="002331DA" w:rsidP="008F76F3">
      <w:pPr>
        <w:pStyle w:val="a6"/>
        <w:widowControl/>
        <w:shd w:val="clear" w:color="auto" w:fill="auto"/>
        <w:spacing w:before="0" w:after="0" w:line="240" w:lineRule="auto"/>
        <w:ind w:firstLine="709"/>
        <w:jc w:val="both"/>
        <w:rPr>
          <w:rStyle w:val="1"/>
          <w:color w:val="000000"/>
        </w:rPr>
      </w:pPr>
    </w:p>
    <w:p w:rsidR="002331DA" w:rsidRDefault="002331DA" w:rsidP="008F76F3">
      <w:pPr>
        <w:pStyle w:val="a6"/>
        <w:widowControl/>
        <w:shd w:val="clear" w:color="auto" w:fill="auto"/>
        <w:spacing w:before="0" w:after="0" w:line="240" w:lineRule="auto"/>
        <w:ind w:firstLine="709"/>
        <w:jc w:val="both"/>
        <w:rPr>
          <w:rStyle w:val="1"/>
          <w:color w:val="000000"/>
        </w:rPr>
      </w:pPr>
    </w:p>
    <w:p w:rsidR="008F76F3" w:rsidRDefault="008F76F3" w:rsidP="008F76F3">
      <w:pPr>
        <w:pStyle w:val="a6"/>
        <w:widowControl/>
        <w:shd w:val="clear" w:color="auto" w:fill="auto"/>
        <w:spacing w:before="0" w:after="0" w:line="240" w:lineRule="auto"/>
        <w:ind w:firstLine="709"/>
        <w:jc w:val="both"/>
        <w:rPr>
          <w:rStyle w:val="1"/>
          <w:color w:val="000000"/>
        </w:rPr>
      </w:pPr>
    </w:p>
    <w:p w:rsidR="002331DA" w:rsidRPr="001A6A1F" w:rsidRDefault="004040C3" w:rsidP="002331DA">
      <w:pPr>
        <w:pStyle w:val="a6"/>
        <w:widowControl/>
        <w:shd w:val="clear" w:color="auto" w:fill="auto"/>
        <w:tabs>
          <w:tab w:val="left" w:pos="1595"/>
        </w:tabs>
        <w:spacing w:before="0" w:after="0" w:line="240" w:lineRule="auto"/>
        <w:ind w:left="5103"/>
        <w:jc w:val="both"/>
        <w:rPr>
          <w:sz w:val="24"/>
          <w:szCs w:val="24"/>
        </w:rPr>
      </w:pPr>
      <w:r>
        <w:rPr>
          <w:rStyle w:val="1"/>
          <w:color w:val="000000"/>
          <w:sz w:val="24"/>
          <w:szCs w:val="24"/>
        </w:rPr>
        <w:lastRenderedPageBreak/>
        <w:t>Приложение № 5</w:t>
      </w:r>
    </w:p>
    <w:p w:rsidR="002331DA" w:rsidRPr="001A6A1F" w:rsidRDefault="002331DA" w:rsidP="002331DA">
      <w:pPr>
        <w:pStyle w:val="a6"/>
        <w:widowControl/>
        <w:shd w:val="clear" w:color="auto" w:fill="auto"/>
        <w:spacing w:before="0" w:after="0" w:line="240" w:lineRule="auto"/>
        <w:ind w:left="5103"/>
        <w:jc w:val="left"/>
        <w:rPr>
          <w:sz w:val="24"/>
          <w:szCs w:val="24"/>
        </w:rPr>
      </w:pPr>
      <w:r w:rsidRPr="001A6A1F">
        <w:rPr>
          <w:rStyle w:val="1"/>
          <w:color w:val="000000"/>
          <w:sz w:val="24"/>
          <w:szCs w:val="24"/>
        </w:rPr>
        <w:t>к административному регламенту предоставления муниципальной услуги по предоставлению земельного участка, на котором расположен гараж, являющийся объектом капитального строительства и возведенный до дня введения в действие Градостроительного кодекса РФ</w:t>
      </w:r>
    </w:p>
    <w:p w:rsidR="002331DA" w:rsidRPr="001A6A1F" w:rsidRDefault="002331DA" w:rsidP="002331DA">
      <w:pPr>
        <w:pStyle w:val="a6"/>
        <w:widowControl/>
        <w:shd w:val="clear" w:color="auto" w:fill="auto"/>
        <w:spacing w:before="0" w:after="0" w:line="240" w:lineRule="auto"/>
        <w:ind w:left="5670"/>
        <w:jc w:val="left"/>
        <w:rPr>
          <w:rStyle w:val="1"/>
          <w:color w:val="000000"/>
          <w:sz w:val="24"/>
          <w:szCs w:val="24"/>
        </w:rPr>
      </w:pPr>
    </w:p>
    <w:p w:rsidR="002331DA" w:rsidRPr="001A6A1F" w:rsidRDefault="002331DA" w:rsidP="002331DA">
      <w:pPr>
        <w:pStyle w:val="a6"/>
        <w:widowControl/>
        <w:shd w:val="clear" w:color="auto" w:fill="auto"/>
        <w:tabs>
          <w:tab w:val="left" w:pos="5529"/>
        </w:tabs>
        <w:spacing w:before="0" w:after="0" w:line="240" w:lineRule="auto"/>
        <w:ind w:left="5103"/>
        <w:jc w:val="left"/>
        <w:rPr>
          <w:rStyle w:val="1"/>
          <w:color w:val="000000"/>
          <w:sz w:val="28"/>
          <w:szCs w:val="28"/>
        </w:rPr>
      </w:pPr>
      <w:r w:rsidRPr="001A6A1F">
        <w:rPr>
          <w:rStyle w:val="1"/>
          <w:color w:val="000000"/>
          <w:sz w:val="28"/>
          <w:szCs w:val="28"/>
        </w:rPr>
        <w:t xml:space="preserve">Главе города Дивногорска </w:t>
      </w:r>
    </w:p>
    <w:p w:rsidR="002331DA" w:rsidRDefault="002331DA" w:rsidP="002331DA">
      <w:pPr>
        <w:pStyle w:val="a6"/>
        <w:widowControl/>
        <w:shd w:val="clear" w:color="auto" w:fill="auto"/>
        <w:tabs>
          <w:tab w:val="left" w:pos="5529"/>
        </w:tabs>
        <w:spacing w:before="0" w:after="0" w:line="240" w:lineRule="auto"/>
        <w:ind w:left="5103"/>
        <w:jc w:val="left"/>
        <w:rPr>
          <w:rStyle w:val="1"/>
          <w:color w:val="000000"/>
        </w:rPr>
      </w:pPr>
      <w:r w:rsidRPr="001A6A1F">
        <w:rPr>
          <w:rStyle w:val="1"/>
          <w:color w:val="000000"/>
          <w:sz w:val="28"/>
          <w:szCs w:val="28"/>
        </w:rPr>
        <w:t>от</w:t>
      </w:r>
      <w:r>
        <w:rPr>
          <w:rStyle w:val="1"/>
          <w:color w:val="000000"/>
        </w:rPr>
        <w:t xml:space="preserve"> _______________________________</w:t>
      </w:r>
    </w:p>
    <w:p w:rsidR="002331DA" w:rsidRPr="00413832" w:rsidRDefault="002331DA" w:rsidP="002331DA">
      <w:pPr>
        <w:pStyle w:val="a6"/>
        <w:widowControl/>
        <w:shd w:val="clear" w:color="auto" w:fill="auto"/>
        <w:tabs>
          <w:tab w:val="left" w:pos="5529"/>
        </w:tabs>
        <w:spacing w:before="0" w:after="0" w:line="240" w:lineRule="auto"/>
        <w:ind w:left="5103"/>
        <w:rPr>
          <w:sz w:val="20"/>
          <w:szCs w:val="20"/>
        </w:rPr>
      </w:pPr>
      <w:r w:rsidRPr="00413832">
        <w:rPr>
          <w:rStyle w:val="1"/>
          <w:color w:val="000000"/>
          <w:sz w:val="20"/>
          <w:szCs w:val="20"/>
        </w:rPr>
        <w:t>(Ф.И.О. заявителя, наименование организации)</w:t>
      </w:r>
    </w:p>
    <w:p w:rsidR="002331DA" w:rsidRPr="00413832" w:rsidRDefault="002331DA" w:rsidP="002331DA">
      <w:pPr>
        <w:pStyle w:val="a6"/>
        <w:widowControl/>
        <w:shd w:val="clear" w:color="auto" w:fill="auto"/>
        <w:tabs>
          <w:tab w:val="left" w:leader="underscore" w:pos="4930"/>
          <w:tab w:val="left" w:pos="5529"/>
        </w:tabs>
        <w:spacing w:before="0" w:after="0" w:line="240" w:lineRule="auto"/>
        <w:ind w:left="5103"/>
        <w:rPr>
          <w:rStyle w:val="1"/>
          <w:color w:val="000000"/>
          <w:sz w:val="20"/>
          <w:szCs w:val="20"/>
        </w:rPr>
      </w:pPr>
      <w:r w:rsidRPr="00413832">
        <w:rPr>
          <w:rStyle w:val="1"/>
          <w:color w:val="000000"/>
          <w:sz w:val="20"/>
          <w:szCs w:val="20"/>
        </w:rPr>
        <w:t>(реквизиты документа, удостоверяющего личность для граждан)</w:t>
      </w:r>
    </w:p>
    <w:p w:rsidR="002331DA" w:rsidRPr="009D0CF2" w:rsidRDefault="002331DA" w:rsidP="002331DA">
      <w:pPr>
        <w:pStyle w:val="a6"/>
        <w:widowControl/>
        <w:shd w:val="clear" w:color="auto" w:fill="auto"/>
        <w:tabs>
          <w:tab w:val="left" w:leader="underscore" w:pos="4930"/>
          <w:tab w:val="left" w:pos="5529"/>
        </w:tabs>
        <w:spacing w:before="0" w:after="0" w:line="240" w:lineRule="auto"/>
        <w:ind w:left="5103"/>
        <w:jc w:val="left"/>
      </w:pPr>
      <w:r w:rsidRPr="009D0CF2">
        <w:rPr>
          <w:rStyle w:val="1"/>
          <w:color w:val="000000"/>
        </w:rPr>
        <w:t>Паспорт</w:t>
      </w:r>
      <w:r>
        <w:rPr>
          <w:rStyle w:val="1"/>
          <w:color w:val="000000"/>
        </w:rPr>
        <w:t xml:space="preserve"> _________________________________</w:t>
      </w:r>
    </w:p>
    <w:p w:rsidR="002331DA" w:rsidRDefault="002331DA" w:rsidP="002331DA">
      <w:pPr>
        <w:pStyle w:val="11"/>
        <w:keepNext/>
        <w:keepLines/>
        <w:widowControl/>
        <w:shd w:val="clear" w:color="auto" w:fill="auto"/>
        <w:tabs>
          <w:tab w:val="left" w:leader="underscore" w:pos="1503"/>
          <w:tab w:val="left" w:leader="underscore" w:pos="1666"/>
          <w:tab w:val="left" w:leader="underscore" w:pos="2098"/>
          <w:tab w:val="left" w:leader="underscore" w:pos="5238"/>
          <w:tab w:val="left" w:pos="5529"/>
        </w:tabs>
        <w:spacing w:before="0" w:line="240" w:lineRule="auto"/>
        <w:ind w:left="5103"/>
        <w:rPr>
          <w:rStyle w:val="10"/>
          <w:color w:val="000000"/>
          <w:sz w:val="28"/>
          <w:szCs w:val="28"/>
        </w:rPr>
      </w:pPr>
    </w:p>
    <w:p w:rsidR="002331DA" w:rsidRDefault="002331DA" w:rsidP="002331DA">
      <w:pPr>
        <w:pStyle w:val="11"/>
        <w:keepNext/>
        <w:keepLines/>
        <w:widowControl/>
        <w:shd w:val="clear" w:color="auto" w:fill="auto"/>
        <w:tabs>
          <w:tab w:val="left" w:leader="underscore" w:pos="1503"/>
          <w:tab w:val="left" w:leader="underscore" w:pos="1666"/>
          <w:tab w:val="left" w:leader="underscore" w:pos="2098"/>
          <w:tab w:val="left" w:leader="underscore" w:pos="5238"/>
          <w:tab w:val="left" w:pos="5529"/>
        </w:tabs>
        <w:spacing w:before="0" w:line="240" w:lineRule="auto"/>
        <w:ind w:left="5103"/>
        <w:rPr>
          <w:rStyle w:val="10"/>
          <w:color w:val="000000"/>
        </w:rPr>
      </w:pPr>
      <w:r w:rsidRPr="00413832">
        <w:rPr>
          <w:rStyle w:val="10"/>
          <w:color w:val="000000"/>
          <w:sz w:val="28"/>
          <w:szCs w:val="28"/>
        </w:rPr>
        <w:t>СНИЛС</w:t>
      </w:r>
      <w:r>
        <w:rPr>
          <w:rStyle w:val="10"/>
          <w:color w:val="000000"/>
          <w:sz w:val="28"/>
          <w:szCs w:val="28"/>
        </w:rPr>
        <w:t xml:space="preserve"> ________________________</w:t>
      </w:r>
    </w:p>
    <w:p w:rsidR="002331DA" w:rsidRDefault="002331DA" w:rsidP="002331DA">
      <w:pPr>
        <w:pStyle w:val="11"/>
        <w:keepNext/>
        <w:keepLines/>
        <w:widowControl/>
        <w:shd w:val="clear" w:color="auto" w:fill="auto"/>
        <w:tabs>
          <w:tab w:val="left" w:leader="underscore" w:pos="1503"/>
          <w:tab w:val="left" w:leader="underscore" w:pos="1666"/>
          <w:tab w:val="left" w:leader="underscore" w:pos="2098"/>
          <w:tab w:val="left" w:leader="underscore" w:pos="5238"/>
          <w:tab w:val="left" w:pos="5529"/>
        </w:tabs>
        <w:spacing w:before="0" w:line="240" w:lineRule="auto"/>
        <w:ind w:left="5103"/>
        <w:jc w:val="center"/>
        <w:rPr>
          <w:rStyle w:val="1"/>
          <w:color w:val="000000"/>
        </w:rPr>
      </w:pPr>
      <w:r w:rsidRPr="00413832">
        <w:rPr>
          <w:rStyle w:val="10"/>
          <w:color w:val="000000"/>
          <w:sz w:val="20"/>
          <w:szCs w:val="20"/>
        </w:rPr>
        <w:t>(</w:t>
      </w:r>
      <w:r w:rsidRPr="00413832">
        <w:rPr>
          <w:rStyle w:val="1"/>
          <w:color w:val="000000"/>
          <w:sz w:val="20"/>
          <w:szCs w:val="20"/>
        </w:rPr>
        <w:t>адрес места жительства (для гражданина) или сведения о местонахождении организации)</w:t>
      </w:r>
    </w:p>
    <w:p w:rsidR="002331DA" w:rsidRDefault="002331DA" w:rsidP="002331DA">
      <w:pPr>
        <w:pStyle w:val="11"/>
        <w:keepNext/>
        <w:keepLines/>
        <w:widowControl/>
        <w:shd w:val="clear" w:color="auto" w:fill="auto"/>
        <w:tabs>
          <w:tab w:val="left" w:leader="underscore" w:pos="1503"/>
          <w:tab w:val="left" w:leader="underscore" w:pos="1666"/>
          <w:tab w:val="left" w:leader="underscore" w:pos="2098"/>
          <w:tab w:val="left" w:leader="underscore" w:pos="5238"/>
          <w:tab w:val="left" w:pos="5529"/>
        </w:tabs>
        <w:spacing w:before="0" w:line="240" w:lineRule="auto"/>
        <w:ind w:left="5103"/>
        <w:rPr>
          <w:rStyle w:val="1"/>
          <w:color w:val="000000"/>
        </w:rPr>
      </w:pPr>
      <w:r w:rsidRPr="009D0CF2">
        <w:rPr>
          <w:rStyle w:val="1"/>
          <w:color w:val="000000"/>
        </w:rPr>
        <w:t>почтовый адрес:</w:t>
      </w:r>
    </w:p>
    <w:p w:rsidR="002331DA" w:rsidRPr="009D0CF2" w:rsidRDefault="002331DA" w:rsidP="002331DA">
      <w:pPr>
        <w:pStyle w:val="11"/>
        <w:keepNext/>
        <w:keepLines/>
        <w:widowControl/>
        <w:shd w:val="clear" w:color="auto" w:fill="auto"/>
        <w:tabs>
          <w:tab w:val="left" w:leader="underscore" w:pos="1503"/>
          <w:tab w:val="left" w:leader="underscore" w:pos="1666"/>
          <w:tab w:val="left" w:leader="underscore" w:pos="2098"/>
          <w:tab w:val="left" w:leader="underscore" w:pos="5238"/>
          <w:tab w:val="left" w:pos="5529"/>
        </w:tabs>
        <w:spacing w:before="0" w:line="240" w:lineRule="auto"/>
        <w:ind w:left="5103"/>
      </w:pPr>
      <w:r>
        <w:rPr>
          <w:rStyle w:val="1"/>
          <w:color w:val="000000"/>
        </w:rPr>
        <w:t>_________________________________</w:t>
      </w:r>
    </w:p>
    <w:p w:rsidR="002331DA" w:rsidRDefault="002331DA" w:rsidP="002331DA">
      <w:pPr>
        <w:pStyle w:val="a6"/>
        <w:widowControl/>
        <w:shd w:val="clear" w:color="auto" w:fill="auto"/>
        <w:tabs>
          <w:tab w:val="left" w:pos="5529"/>
        </w:tabs>
        <w:spacing w:before="0" w:after="0" w:line="240" w:lineRule="auto"/>
        <w:ind w:left="5103"/>
        <w:jc w:val="left"/>
        <w:rPr>
          <w:rStyle w:val="1"/>
          <w:color w:val="000000"/>
        </w:rPr>
      </w:pPr>
      <w:r w:rsidRPr="009D0CF2">
        <w:rPr>
          <w:rStyle w:val="1"/>
          <w:color w:val="000000"/>
        </w:rPr>
        <w:t>адрес электронной почты:</w:t>
      </w:r>
    </w:p>
    <w:p w:rsidR="002331DA" w:rsidRPr="009D0CF2" w:rsidRDefault="002331DA" w:rsidP="002331DA">
      <w:pPr>
        <w:pStyle w:val="a6"/>
        <w:widowControl/>
        <w:shd w:val="clear" w:color="auto" w:fill="auto"/>
        <w:tabs>
          <w:tab w:val="left" w:pos="5529"/>
        </w:tabs>
        <w:spacing w:before="0" w:after="0" w:line="240" w:lineRule="auto"/>
        <w:ind w:left="5103"/>
        <w:jc w:val="left"/>
      </w:pPr>
      <w:r>
        <w:rPr>
          <w:rStyle w:val="1"/>
          <w:color w:val="000000"/>
        </w:rPr>
        <w:t>_________________________________</w:t>
      </w:r>
    </w:p>
    <w:p w:rsidR="002331DA" w:rsidRPr="009D0CF2" w:rsidRDefault="002331DA" w:rsidP="002331DA">
      <w:pPr>
        <w:pStyle w:val="a6"/>
        <w:widowControl/>
        <w:shd w:val="clear" w:color="auto" w:fill="auto"/>
        <w:tabs>
          <w:tab w:val="left" w:pos="5529"/>
        </w:tabs>
        <w:spacing w:before="0" w:after="0" w:line="240" w:lineRule="auto"/>
        <w:ind w:left="5103"/>
        <w:jc w:val="left"/>
        <w:rPr>
          <w:sz w:val="19"/>
          <w:szCs w:val="19"/>
        </w:rPr>
      </w:pPr>
      <w:r w:rsidRPr="009D0CF2">
        <w:rPr>
          <w:rStyle w:val="1"/>
          <w:color w:val="000000"/>
        </w:rPr>
        <w:t>контактный телефон:</w:t>
      </w:r>
      <w:r>
        <w:rPr>
          <w:rStyle w:val="1"/>
          <w:color w:val="000000"/>
        </w:rPr>
        <w:t xml:space="preserve"> _________________________________</w:t>
      </w:r>
    </w:p>
    <w:p w:rsidR="002331DA" w:rsidRDefault="002331DA" w:rsidP="009D0CF2">
      <w:pPr>
        <w:pStyle w:val="a6"/>
        <w:widowControl/>
        <w:shd w:val="clear" w:color="auto" w:fill="auto"/>
        <w:spacing w:before="0" w:after="0" w:line="240" w:lineRule="auto"/>
        <w:ind w:firstLine="709"/>
        <w:rPr>
          <w:rStyle w:val="1"/>
          <w:color w:val="000000"/>
        </w:rPr>
      </w:pPr>
    </w:p>
    <w:p w:rsidR="002331DA" w:rsidRPr="002331DA" w:rsidRDefault="007B3CEB" w:rsidP="0072411E">
      <w:pPr>
        <w:pStyle w:val="a6"/>
        <w:widowControl/>
        <w:shd w:val="clear" w:color="auto" w:fill="auto"/>
        <w:spacing w:before="0" w:after="0" w:line="240" w:lineRule="auto"/>
        <w:rPr>
          <w:rStyle w:val="1"/>
          <w:color w:val="000000"/>
          <w:sz w:val="28"/>
          <w:szCs w:val="28"/>
        </w:rPr>
      </w:pPr>
      <w:r w:rsidRPr="002331DA">
        <w:rPr>
          <w:rStyle w:val="1"/>
          <w:color w:val="000000"/>
          <w:sz w:val="28"/>
          <w:szCs w:val="28"/>
        </w:rPr>
        <w:t xml:space="preserve">СООБЩЕНИЕ </w:t>
      </w:r>
    </w:p>
    <w:p w:rsidR="002331DA" w:rsidRDefault="007B3CEB" w:rsidP="0072411E">
      <w:pPr>
        <w:pStyle w:val="a6"/>
        <w:widowControl/>
        <w:shd w:val="clear" w:color="auto" w:fill="auto"/>
        <w:spacing w:before="0" w:after="0" w:line="240" w:lineRule="auto"/>
        <w:rPr>
          <w:rStyle w:val="1"/>
          <w:color w:val="000000"/>
          <w:sz w:val="28"/>
          <w:szCs w:val="28"/>
        </w:rPr>
      </w:pPr>
      <w:r w:rsidRPr="002331DA">
        <w:rPr>
          <w:rStyle w:val="1"/>
          <w:color w:val="000000"/>
          <w:sz w:val="28"/>
          <w:szCs w:val="28"/>
        </w:rPr>
        <w:t xml:space="preserve">о выполнении кадастровых работ и осуществлении </w:t>
      </w:r>
    </w:p>
    <w:p w:rsidR="007B3CEB" w:rsidRPr="002331DA" w:rsidRDefault="007B3CEB" w:rsidP="0072411E">
      <w:pPr>
        <w:pStyle w:val="a6"/>
        <w:widowControl/>
        <w:shd w:val="clear" w:color="auto" w:fill="auto"/>
        <w:spacing w:before="0" w:after="0" w:line="240" w:lineRule="auto"/>
        <w:rPr>
          <w:rStyle w:val="1"/>
          <w:color w:val="000000"/>
          <w:sz w:val="28"/>
          <w:szCs w:val="28"/>
        </w:rPr>
      </w:pPr>
      <w:r w:rsidRPr="002331DA">
        <w:rPr>
          <w:rStyle w:val="1"/>
          <w:color w:val="000000"/>
          <w:sz w:val="28"/>
          <w:szCs w:val="28"/>
        </w:rPr>
        <w:t>государственного кадастрового учета земельного участка</w:t>
      </w:r>
    </w:p>
    <w:p w:rsidR="002331DA" w:rsidRPr="002331DA" w:rsidRDefault="002331DA" w:rsidP="009D0CF2">
      <w:pPr>
        <w:pStyle w:val="a6"/>
        <w:widowControl/>
        <w:shd w:val="clear" w:color="auto" w:fill="auto"/>
        <w:spacing w:before="0" w:after="0" w:line="240" w:lineRule="auto"/>
        <w:ind w:firstLine="709"/>
        <w:rPr>
          <w:sz w:val="28"/>
          <w:szCs w:val="28"/>
        </w:rPr>
      </w:pPr>
    </w:p>
    <w:p w:rsidR="002331DA" w:rsidRDefault="007B3CEB" w:rsidP="002331DA">
      <w:pPr>
        <w:pStyle w:val="a6"/>
        <w:widowControl/>
        <w:shd w:val="clear" w:color="auto" w:fill="auto"/>
        <w:spacing w:before="0" w:after="0" w:line="240" w:lineRule="auto"/>
        <w:ind w:firstLine="709"/>
        <w:jc w:val="both"/>
        <w:rPr>
          <w:rStyle w:val="1"/>
          <w:color w:val="000000"/>
        </w:rPr>
      </w:pPr>
      <w:r w:rsidRPr="002331DA">
        <w:rPr>
          <w:rStyle w:val="1"/>
          <w:color w:val="000000"/>
          <w:sz w:val="28"/>
          <w:szCs w:val="28"/>
        </w:rPr>
        <w:t>В соответствии со статьей 3.7 Федерального закона от 25.01.2001 № 1Э7-ФЗ, информирую о выполнении кадастровых работ и осуществлении государственного</w:t>
      </w:r>
      <w:r w:rsidR="002331DA" w:rsidRPr="002331DA">
        <w:rPr>
          <w:rStyle w:val="1"/>
          <w:color w:val="000000"/>
          <w:sz w:val="28"/>
          <w:szCs w:val="28"/>
        </w:rPr>
        <w:t xml:space="preserve"> </w:t>
      </w:r>
      <w:r w:rsidRPr="002331DA">
        <w:rPr>
          <w:rStyle w:val="1"/>
          <w:color w:val="000000"/>
          <w:sz w:val="28"/>
          <w:szCs w:val="28"/>
        </w:rPr>
        <w:t>кадастрового учета в отношении земельного участка с кадастровым номером</w:t>
      </w:r>
      <w:r w:rsidR="002331DA">
        <w:rPr>
          <w:rStyle w:val="1"/>
          <w:color w:val="000000"/>
        </w:rPr>
        <w:t xml:space="preserve"> </w:t>
      </w:r>
    </w:p>
    <w:p w:rsidR="007B3CEB" w:rsidRPr="009D0CF2" w:rsidRDefault="002331DA" w:rsidP="002331DA">
      <w:pPr>
        <w:pStyle w:val="a6"/>
        <w:widowControl/>
        <w:shd w:val="clear" w:color="auto" w:fill="auto"/>
        <w:spacing w:before="0" w:after="0" w:line="240" w:lineRule="auto"/>
        <w:jc w:val="both"/>
      </w:pPr>
      <w:r>
        <w:rPr>
          <w:rStyle w:val="1"/>
          <w:color w:val="000000"/>
        </w:rPr>
        <w:t>______________________________________________________________________</w:t>
      </w:r>
    </w:p>
    <w:p w:rsidR="007B3CEB" w:rsidRPr="002331DA" w:rsidRDefault="007B3CEB" w:rsidP="009D0CF2">
      <w:pPr>
        <w:pStyle w:val="30"/>
        <w:widowControl/>
        <w:shd w:val="clear" w:color="auto" w:fill="auto"/>
        <w:spacing w:line="240" w:lineRule="auto"/>
        <w:ind w:firstLine="709"/>
        <w:jc w:val="center"/>
        <w:rPr>
          <w:sz w:val="20"/>
          <w:szCs w:val="20"/>
        </w:rPr>
      </w:pPr>
      <w:r w:rsidRPr="002331DA">
        <w:rPr>
          <w:rStyle w:val="3"/>
          <w:i/>
          <w:iCs/>
          <w:color w:val="000000"/>
          <w:sz w:val="20"/>
          <w:szCs w:val="20"/>
        </w:rPr>
        <w:t>(указывается кадастровый номер земельного участка, образованного на</w:t>
      </w:r>
    </w:p>
    <w:p w:rsidR="002331DA" w:rsidRDefault="007B3CEB" w:rsidP="009D0CF2">
      <w:pPr>
        <w:pStyle w:val="a6"/>
        <w:widowControl/>
        <w:shd w:val="clear" w:color="auto" w:fill="auto"/>
        <w:spacing w:before="0" w:after="0" w:line="240" w:lineRule="auto"/>
        <w:ind w:firstLine="709"/>
        <w:jc w:val="left"/>
        <w:rPr>
          <w:rStyle w:val="aa"/>
          <w:color w:val="000000"/>
        </w:rPr>
      </w:pPr>
      <w:r w:rsidRPr="002331DA">
        <w:rPr>
          <w:rStyle w:val="aa"/>
          <w:color w:val="000000"/>
          <w:sz w:val="20"/>
          <w:szCs w:val="20"/>
        </w:rPr>
        <w:t>основании распоряжения о предварительном согласовании предоставления земельного участка)</w:t>
      </w:r>
      <w:r w:rsidRPr="009D0CF2">
        <w:rPr>
          <w:rStyle w:val="aa"/>
          <w:color w:val="000000"/>
        </w:rPr>
        <w:t xml:space="preserve"> </w:t>
      </w:r>
    </w:p>
    <w:p w:rsidR="002331DA" w:rsidRDefault="002331DA" w:rsidP="002331DA">
      <w:pPr>
        <w:pStyle w:val="a6"/>
        <w:widowControl/>
        <w:shd w:val="clear" w:color="auto" w:fill="auto"/>
        <w:spacing w:before="0" w:after="0" w:line="240" w:lineRule="auto"/>
        <w:jc w:val="left"/>
        <w:rPr>
          <w:rStyle w:val="aa"/>
        </w:rPr>
      </w:pPr>
    </w:p>
    <w:p w:rsidR="007B3CEB" w:rsidRPr="002331DA" w:rsidRDefault="007B3CEB" w:rsidP="002331DA">
      <w:pPr>
        <w:pStyle w:val="a6"/>
        <w:widowControl/>
        <w:shd w:val="clear" w:color="auto" w:fill="auto"/>
        <w:spacing w:before="0" w:after="0" w:line="240" w:lineRule="auto"/>
        <w:jc w:val="left"/>
        <w:rPr>
          <w:sz w:val="28"/>
          <w:szCs w:val="28"/>
        </w:rPr>
      </w:pPr>
      <w:r w:rsidRPr="002331DA">
        <w:rPr>
          <w:rStyle w:val="1"/>
          <w:color w:val="000000"/>
          <w:sz w:val="28"/>
          <w:szCs w:val="28"/>
        </w:rPr>
        <w:t>с целью подготовки распоряжения о предоставлении в собственность бесплатно земельного участка из земель населенных пунктов, разрешенный</w:t>
      </w:r>
    </w:p>
    <w:p w:rsidR="007B3CEB" w:rsidRPr="002331DA" w:rsidRDefault="007B3CEB" w:rsidP="009D0CF2">
      <w:pPr>
        <w:pStyle w:val="a6"/>
        <w:widowControl/>
        <w:shd w:val="clear" w:color="auto" w:fill="auto"/>
        <w:spacing w:before="0" w:after="0" w:line="240" w:lineRule="auto"/>
        <w:ind w:firstLine="709"/>
        <w:jc w:val="both"/>
        <w:rPr>
          <w:sz w:val="28"/>
          <w:szCs w:val="28"/>
        </w:rPr>
      </w:pPr>
      <w:r w:rsidRPr="002331DA">
        <w:rPr>
          <w:rStyle w:val="1"/>
          <w:color w:val="000000"/>
          <w:sz w:val="28"/>
          <w:szCs w:val="28"/>
        </w:rPr>
        <w:t>вид</w:t>
      </w:r>
    </w:p>
    <w:p w:rsidR="007B3CEB" w:rsidRDefault="007B3CEB" w:rsidP="009D0CF2">
      <w:pPr>
        <w:pStyle w:val="a6"/>
        <w:widowControl/>
        <w:shd w:val="clear" w:color="auto" w:fill="auto"/>
        <w:spacing w:before="0" w:after="0" w:line="240" w:lineRule="auto"/>
        <w:ind w:firstLine="709"/>
        <w:jc w:val="both"/>
        <w:rPr>
          <w:rStyle w:val="1"/>
          <w:color w:val="000000"/>
          <w:sz w:val="28"/>
          <w:szCs w:val="28"/>
        </w:rPr>
      </w:pPr>
      <w:r w:rsidRPr="002331DA">
        <w:rPr>
          <w:rStyle w:val="1"/>
          <w:color w:val="000000"/>
          <w:sz w:val="28"/>
          <w:szCs w:val="28"/>
        </w:rPr>
        <w:t>использования:</w:t>
      </w:r>
    </w:p>
    <w:p w:rsidR="002331DA" w:rsidRDefault="002331DA" w:rsidP="002331DA">
      <w:pPr>
        <w:pStyle w:val="a6"/>
        <w:widowControl/>
        <w:shd w:val="clear" w:color="auto" w:fill="auto"/>
        <w:spacing w:before="0" w:after="0" w:line="240" w:lineRule="auto"/>
        <w:jc w:val="both"/>
        <w:rPr>
          <w:rStyle w:val="1"/>
          <w:color w:val="000000"/>
          <w:sz w:val="28"/>
          <w:szCs w:val="28"/>
        </w:rPr>
      </w:pPr>
      <w:r>
        <w:rPr>
          <w:rStyle w:val="1"/>
          <w:color w:val="000000"/>
          <w:sz w:val="28"/>
          <w:szCs w:val="28"/>
        </w:rPr>
        <w:t>____________________________________________________________________, с кадастровым номером ___________________________, площадью ________________ кв. м., расположенного по адресу: г.Дивногорск, ____________________________________________________________________</w:t>
      </w:r>
    </w:p>
    <w:p w:rsidR="002331DA" w:rsidRDefault="002331DA" w:rsidP="002331DA">
      <w:pPr>
        <w:pStyle w:val="a6"/>
        <w:widowControl/>
        <w:shd w:val="clear" w:color="auto" w:fill="auto"/>
        <w:spacing w:before="0" w:after="0" w:line="240" w:lineRule="auto"/>
        <w:jc w:val="both"/>
        <w:rPr>
          <w:rStyle w:val="1"/>
          <w:color w:val="000000"/>
          <w:sz w:val="28"/>
          <w:szCs w:val="28"/>
        </w:rPr>
      </w:pPr>
      <w:r>
        <w:rPr>
          <w:rStyle w:val="1"/>
          <w:color w:val="000000"/>
          <w:sz w:val="28"/>
          <w:szCs w:val="28"/>
        </w:rPr>
        <w:lastRenderedPageBreak/>
        <w:t>Реквизиты распоряжения о предварительном согласовании предоставления земельного участка __________________________________________________</w:t>
      </w:r>
    </w:p>
    <w:p w:rsidR="007B3CEB" w:rsidRPr="009D0CF2" w:rsidRDefault="007B3CEB" w:rsidP="009D0CF2">
      <w:pPr>
        <w:widowControl/>
        <w:ind w:firstLine="709"/>
        <w:rPr>
          <w:rFonts w:ascii="Times New Roman" w:hAnsi="Times New Roman" w:cs="Times New Roman"/>
          <w:color w:val="auto"/>
          <w:sz w:val="2"/>
          <w:szCs w:val="2"/>
        </w:rPr>
      </w:pPr>
    </w:p>
    <w:p w:rsidR="002331DA" w:rsidRDefault="002331DA" w:rsidP="009D0CF2">
      <w:pPr>
        <w:pStyle w:val="40"/>
        <w:widowControl/>
        <w:shd w:val="clear" w:color="auto" w:fill="auto"/>
        <w:spacing w:after="0" w:line="240" w:lineRule="auto"/>
        <w:ind w:firstLine="709"/>
        <w:rPr>
          <w:rStyle w:val="4"/>
          <w:b/>
          <w:bCs/>
          <w:color w:val="000000"/>
        </w:rPr>
      </w:pPr>
    </w:p>
    <w:p w:rsidR="002331DA" w:rsidRPr="002331DA" w:rsidRDefault="002331DA" w:rsidP="002331DA">
      <w:pPr>
        <w:pStyle w:val="a6"/>
        <w:widowControl/>
        <w:shd w:val="clear" w:color="auto" w:fill="auto"/>
        <w:tabs>
          <w:tab w:val="left" w:leader="underscore" w:pos="6755"/>
          <w:tab w:val="left" w:leader="underscore" w:pos="8925"/>
        </w:tabs>
        <w:spacing w:before="0" w:after="0" w:line="240" w:lineRule="auto"/>
        <w:ind w:firstLine="709"/>
        <w:jc w:val="left"/>
        <w:rPr>
          <w:rStyle w:val="1"/>
          <w:color w:val="000000"/>
          <w:sz w:val="28"/>
          <w:szCs w:val="28"/>
        </w:rPr>
      </w:pPr>
      <w:r w:rsidRPr="002331DA">
        <w:rPr>
          <w:rStyle w:val="1"/>
          <w:color w:val="000000"/>
          <w:sz w:val="28"/>
          <w:szCs w:val="28"/>
        </w:rPr>
        <w:t>Способ получения документов:</w:t>
      </w:r>
    </w:p>
    <w:p w:rsidR="002331DA" w:rsidRDefault="002331DA" w:rsidP="002331DA">
      <w:pPr>
        <w:pStyle w:val="a6"/>
        <w:widowControl/>
        <w:shd w:val="clear" w:color="auto" w:fill="auto"/>
        <w:tabs>
          <w:tab w:val="left" w:leader="underscore" w:pos="6755"/>
          <w:tab w:val="left" w:leader="underscore" w:pos="8925"/>
        </w:tabs>
        <w:spacing w:before="0" w:after="0" w:line="240" w:lineRule="auto"/>
        <w:ind w:firstLine="709"/>
        <w:jc w:val="left"/>
        <w:rPr>
          <w:rStyle w:val="1"/>
          <w:color w:val="000000"/>
        </w:rPr>
      </w:pPr>
    </w:p>
    <w:tbl>
      <w:tblPr>
        <w:tblStyle w:val="af"/>
        <w:tblW w:w="0" w:type="auto"/>
        <w:tblInd w:w="108" w:type="dxa"/>
        <w:tblLook w:val="04A0" w:firstRow="1" w:lastRow="0" w:firstColumn="1" w:lastColumn="0" w:noHBand="0" w:noVBand="1"/>
      </w:tblPr>
      <w:tblGrid>
        <w:gridCol w:w="5812"/>
        <w:gridCol w:w="3686"/>
      </w:tblGrid>
      <w:tr w:rsidR="002331DA" w:rsidRPr="009D0CF2" w:rsidTr="004040C3">
        <w:tc>
          <w:tcPr>
            <w:tcW w:w="9498" w:type="dxa"/>
            <w:gridSpan w:val="2"/>
          </w:tcPr>
          <w:p w:rsidR="002331DA" w:rsidRPr="002331DA" w:rsidRDefault="002331DA" w:rsidP="004040C3">
            <w:pPr>
              <w:pStyle w:val="a6"/>
              <w:widowControl/>
              <w:shd w:val="clear" w:color="auto" w:fill="auto"/>
              <w:spacing w:before="0" w:after="0" w:line="240" w:lineRule="auto"/>
              <w:ind w:firstLine="33"/>
              <w:jc w:val="left"/>
              <w:rPr>
                <w:sz w:val="28"/>
                <w:szCs w:val="28"/>
              </w:rPr>
            </w:pPr>
            <w:r w:rsidRPr="002331DA">
              <w:rPr>
                <w:color w:val="000000"/>
                <w:sz w:val="28"/>
                <w:szCs w:val="28"/>
              </w:rPr>
              <w:t>Лично</w:t>
            </w:r>
          </w:p>
        </w:tc>
      </w:tr>
      <w:tr w:rsidR="002331DA" w:rsidRPr="009D0CF2" w:rsidTr="004040C3">
        <w:tc>
          <w:tcPr>
            <w:tcW w:w="5812" w:type="dxa"/>
            <w:vMerge w:val="restart"/>
          </w:tcPr>
          <w:p w:rsidR="002331DA" w:rsidRPr="002331DA" w:rsidRDefault="002331DA" w:rsidP="004040C3">
            <w:pPr>
              <w:pStyle w:val="a6"/>
              <w:widowControl/>
              <w:shd w:val="clear" w:color="auto" w:fill="auto"/>
              <w:spacing w:before="0" w:after="0" w:line="240" w:lineRule="auto"/>
              <w:ind w:firstLine="33"/>
              <w:jc w:val="left"/>
              <w:rPr>
                <w:sz w:val="28"/>
                <w:szCs w:val="28"/>
              </w:rPr>
            </w:pPr>
            <w:r w:rsidRPr="002331DA">
              <w:rPr>
                <w:color w:val="000000"/>
                <w:sz w:val="28"/>
                <w:szCs w:val="28"/>
              </w:rPr>
              <w:t>Почтовым отправлением по адресу:</w:t>
            </w:r>
          </w:p>
        </w:tc>
        <w:tc>
          <w:tcPr>
            <w:tcW w:w="3686" w:type="dxa"/>
          </w:tcPr>
          <w:p w:rsidR="002331DA" w:rsidRPr="002331DA" w:rsidRDefault="002331DA" w:rsidP="004040C3">
            <w:pPr>
              <w:pStyle w:val="a6"/>
              <w:widowControl/>
              <w:shd w:val="clear" w:color="auto" w:fill="auto"/>
              <w:spacing w:before="0" w:after="0" w:line="240" w:lineRule="auto"/>
              <w:ind w:firstLine="33"/>
              <w:jc w:val="left"/>
              <w:rPr>
                <w:sz w:val="28"/>
                <w:szCs w:val="28"/>
              </w:rPr>
            </w:pPr>
          </w:p>
        </w:tc>
      </w:tr>
    </w:tbl>
    <w:p w:rsidR="002331DA" w:rsidRDefault="002331DA" w:rsidP="009D0CF2">
      <w:pPr>
        <w:pStyle w:val="40"/>
        <w:widowControl/>
        <w:shd w:val="clear" w:color="auto" w:fill="auto"/>
        <w:spacing w:after="0" w:line="240" w:lineRule="auto"/>
        <w:ind w:firstLine="709"/>
        <w:rPr>
          <w:rStyle w:val="4"/>
          <w:b/>
          <w:bCs/>
          <w:color w:val="000000"/>
        </w:rPr>
      </w:pPr>
    </w:p>
    <w:p w:rsidR="007B3CEB" w:rsidRPr="009D0CF2" w:rsidRDefault="007B3CEB" w:rsidP="009D0CF2">
      <w:pPr>
        <w:pStyle w:val="40"/>
        <w:widowControl/>
        <w:shd w:val="clear" w:color="auto" w:fill="auto"/>
        <w:spacing w:after="0" w:line="240" w:lineRule="auto"/>
        <w:ind w:firstLine="709"/>
      </w:pPr>
      <w:r w:rsidRPr="009D0CF2">
        <w:rPr>
          <w:rStyle w:val="4"/>
          <w:b/>
          <w:bCs/>
          <w:color w:val="000000"/>
        </w:rPr>
        <w:t>Приложения:</w:t>
      </w:r>
    </w:p>
    <w:p w:rsidR="007B3CEB" w:rsidRPr="009D0CF2" w:rsidRDefault="002331DA" w:rsidP="002331DA">
      <w:pPr>
        <w:pStyle w:val="30"/>
        <w:widowControl/>
        <w:shd w:val="clear" w:color="auto" w:fill="auto"/>
        <w:tabs>
          <w:tab w:val="left" w:pos="1318"/>
        </w:tabs>
        <w:spacing w:line="240" w:lineRule="auto"/>
      </w:pPr>
      <w:r>
        <w:rPr>
          <w:rStyle w:val="3"/>
          <w:i/>
          <w:iCs/>
          <w:color w:val="000000"/>
        </w:rPr>
        <w:t xml:space="preserve">1) </w:t>
      </w:r>
      <w:r w:rsidR="007B3CEB" w:rsidRPr="009D0CF2">
        <w:rPr>
          <w:rStyle w:val="3"/>
          <w:i/>
          <w:iCs/>
          <w:color w:val="000000"/>
        </w:rPr>
        <w:t>документ, подтверждающий личность заявителя, а в случае</w:t>
      </w:r>
      <w:r>
        <w:rPr>
          <w:rStyle w:val="3"/>
          <w:i/>
          <w:iCs/>
          <w:color w:val="000000"/>
        </w:rPr>
        <w:t xml:space="preserve"> </w:t>
      </w:r>
      <w:r w:rsidR="007B3CEB" w:rsidRPr="009D0CF2">
        <w:rPr>
          <w:rStyle w:val="3"/>
          <w:i/>
          <w:iCs/>
          <w:color w:val="000000"/>
        </w:rPr>
        <w:t xml:space="preserve">обращения представителя физического лица - документ, подтверждающий полномочия представителя физического лица, </w:t>
      </w:r>
      <w:r w:rsidRPr="002331DA">
        <w:rPr>
          <w:rStyle w:val="3"/>
          <w:i/>
          <w:iCs/>
          <w:color w:val="000000"/>
          <w:sz w:val="28"/>
          <w:szCs w:val="28"/>
        </w:rPr>
        <w:t xml:space="preserve">на </w:t>
      </w:r>
      <w:r w:rsidRPr="002331DA">
        <w:rPr>
          <w:rStyle w:val="31"/>
          <w:i w:val="0"/>
          <w:iCs w:val="0"/>
          <w:color w:val="000000"/>
          <w:sz w:val="28"/>
          <w:szCs w:val="28"/>
        </w:rPr>
        <w:t>____</w:t>
      </w:r>
      <w:r w:rsidRPr="002331DA">
        <w:rPr>
          <w:rStyle w:val="3"/>
          <w:i/>
          <w:iCs/>
          <w:color w:val="000000"/>
          <w:sz w:val="28"/>
          <w:szCs w:val="28"/>
        </w:rPr>
        <w:t>л. в _____ экз.;</w:t>
      </w:r>
    </w:p>
    <w:p w:rsidR="007B3CEB" w:rsidRPr="009D0CF2" w:rsidRDefault="002331DA" w:rsidP="002331DA">
      <w:pPr>
        <w:pStyle w:val="30"/>
        <w:widowControl/>
        <w:shd w:val="clear" w:color="auto" w:fill="auto"/>
        <w:tabs>
          <w:tab w:val="left" w:pos="1318"/>
        </w:tabs>
        <w:spacing w:line="240" w:lineRule="auto"/>
      </w:pPr>
      <w:r>
        <w:rPr>
          <w:rStyle w:val="3"/>
          <w:i/>
          <w:iCs/>
          <w:color w:val="000000"/>
        </w:rPr>
        <w:t xml:space="preserve">2) </w:t>
      </w:r>
      <w:r w:rsidR="007B3CEB" w:rsidRPr="009D0CF2">
        <w:rPr>
          <w:rStyle w:val="3"/>
          <w:i/>
          <w:iCs/>
          <w:color w:val="000000"/>
        </w:rPr>
        <w:t>технический план гаража (при отсутствии сведений о гараже в</w:t>
      </w:r>
      <w:r>
        <w:rPr>
          <w:rStyle w:val="3"/>
          <w:i/>
          <w:iCs/>
          <w:color w:val="000000"/>
        </w:rPr>
        <w:t xml:space="preserve"> </w:t>
      </w:r>
      <w:r w:rsidR="007B3CEB" w:rsidRPr="009D0CF2">
        <w:rPr>
          <w:rStyle w:val="3"/>
          <w:i/>
          <w:iCs/>
          <w:color w:val="000000"/>
        </w:rPr>
        <w:t>ЕГРН</w:t>
      </w:r>
      <w:r>
        <w:rPr>
          <w:rStyle w:val="3"/>
          <w:i/>
          <w:iCs/>
          <w:color w:val="000000"/>
        </w:rPr>
        <w:t>)</w:t>
      </w:r>
      <w:r w:rsidR="007B3CEB" w:rsidRPr="009D0CF2">
        <w:rPr>
          <w:rStyle w:val="3"/>
          <w:i/>
          <w:iCs/>
          <w:color w:val="000000"/>
        </w:rPr>
        <w:t xml:space="preserve">, </w:t>
      </w:r>
      <w:r w:rsidRPr="002331DA">
        <w:rPr>
          <w:rStyle w:val="3"/>
          <w:i/>
          <w:iCs/>
          <w:color w:val="000000"/>
          <w:sz w:val="28"/>
          <w:szCs w:val="28"/>
        </w:rPr>
        <w:t xml:space="preserve">на </w:t>
      </w:r>
      <w:r w:rsidRPr="002331DA">
        <w:rPr>
          <w:rStyle w:val="31"/>
          <w:i w:val="0"/>
          <w:iCs w:val="0"/>
          <w:color w:val="000000"/>
          <w:sz w:val="28"/>
          <w:szCs w:val="28"/>
        </w:rPr>
        <w:t>____</w:t>
      </w:r>
      <w:r w:rsidRPr="002331DA">
        <w:rPr>
          <w:rStyle w:val="3"/>
          <w:i/>
          <w:iCs/>
          <w:color w:val="000000"/>
          <w:sz w:val="28"/>
          <w:szCs w:val="28"/>
        </w:rPr>
        <w:t xml:space="preserve">л. в _____ </w:t>
      </w:r>
      <w:r w:rsidR="0072411E">
        <w:rPr>
          <w:rStyle w:val="3"/>
          <w:i/>
          <w:iCs/>
          <w:color w:val="000000"/>
          <w:sz w:val="28"/>
          <w:szCs w:val="28"/>
        </w:rPr>
        <w:t>экз.</w:t>
      </w:r>
    </w:p>
    <w:p w:rsidR="002331DA" w:rsidRDefault="002331DA" w:rsidP="009D0CF2">
      <w:pPr>
        <w:pStyle w:val="30"/>
        <w:widowControl/>
        <w:shd w:val="clear" w:color="auto" w:fill="auto"/>
        <w:spacing w:line="240" w:lineRule="auto"/>
        <w:ind w:firstLine="709"/>
        <w:rPr>
          <w:rStyle w:val="3"/>
          <w:i/>
          <w:iCs/>
          <w:color w:val="000000"/>
        </w:rPr>
      </w:pPr>
    </w:p>
    <w:p w:rsidR="007B3CEB" w:rsidRDefault="007B3CEB" w:rsidP="009D0CF2">
      <w:pPr>
        <w:pStyle w:val="30"/>
        <w:widowControl/>
        <w:shd w:val="clear" w:color="auto" w:fill="auto"/>
        <w:spacing w:line="240" w:lineRule="auto"/>
        <w:ind w:firstLine="709"/>
        <w:rPr>
          <w:rStyle w:val="3"/>
          <w:i/>
          <w:iCs/>
          <w:color w:val="000000"/>
        </w:rPr>
      </w:pPr>
      <w:r w:rsidRPr="009D0CF2">
        <w:rPr>
          <w:rStyle w:val="3"/>
          <w:i/>
          <w:iCs/>
          <w:color w:val="000000"/>
        </w:rPr>
        <w:t>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РФ требованиям, в том числе указанные сведения достоверны.</w:t>
      </w:r>
    </w:p>
    <w:p w:rsidR="002331DA" w:rsidRPr="009D0CF2" w:rsidRDefault="002331DA" w:rsidP="009D0CF2">
      <w:pPr>
        <w:pStyle w:val="30"/>
        <w:widowControl/>
        <w:shd w:val="clear" w:color="auto" w:fill="auto"/>
        <w:spacing w:line="240" w:lineRule="auto"/>
        <w:ind w:firstLine="709"/>
      </w:pPr>
    </w:p>
    <w:p w:rsidR="002331DA" w:rsidRPr="009D0CF2" w:rsidRDefault="002331DA" w:rsidP="002331DA">
      <w:pPr>
        <w:pStyle w:val="a6"/>
        <w:widowControl/>
        <w:shd w:val="clear" w:color="auto" w:fill="auto"/>
        <w:tabs>
          <w:tab w:val="left" w:pos="1868"/>
          <w:tab w:val="center" w:pos="4393"/>
          <w:tab w:val="left" w:pos="4974"/>
        </w:tabs>
        <w:spacing w:before="0" w:after="0" w:line="240" w:lineRule="auto"/>
        <w:ind w:firstLine="709"/>
        <w:jc w:val="both"/>
      </w:pPr>
      <w:r w:rsidRPr="009D0CF2">
        <w:rPr>
          <w:rStyle w:val="1"/>
          <w:color w:val="000000"/>
        </w:rPr>
        <w:t>«</w:t>
      </w:r>
      <w:r w:rsidRPr="009D0CF2">
        <w:rPr>
          <w:rStyle w:val="1"/>
          <w:color w:val="000000"/>
        </w:rPr>
        <w:tab/>
        <w:t>»</w:t>
      </w:r>
      <w:r w:rsidRPr="009D0CF2">
        <w:rPr>
          <w:rStyle w:val="1"/>
          <w:color w:val="000000"/>
        </w:rPr>
        <w:tab/>
        <w:t>20</w:t>
      </w:r>
      <w:r w:rsidRPr="009D0CF2">
        <w:rPr>
          <w:rStyle w:val="1"/>
          <w:color w:val="000000"/>
        </w:rPr>
        <w:tab/>
        <w:t>г</w:t>
      </w:r>
    </w:p>
    <w:p w:rsidR="002331DA" w:rsidRPr="009D0CF2" w:rsidRDefault="002331DA" w:rsidP="002331DA">
      <w:pPr>
        <w:pStyle w:val="a6"/>
        <w:widowControl/>
        <w:shd w:val="clear" w:color="auto" w:fill="auto"/>
        <w:spacing w:before="0" w:after="0" w:line="240" w:lineRule="auto"/>
        <w:ind w:firstLine="709"/>
        <w:jc w:val="both"/>
      </w:pPr>
      <w:r>
        <w:rPr>
          <w:rStyle w:val="1"/>
          <w:color w:val="000000"/>
        </w:rPr>
        <w:t>______________________</w:t>
      </w:r>
      <w:r w:rsidRPr="009D0CF2">
        <w:rPr>
          <w:rStyle w:val="1"/>
          <w:color w:val="000000"/>
        </w:rPr>
        <w:t>/</w:t>
      </w:r>
      <w:r>
        <w:rPr>
          <w:rStyle w:val="1"/>
          <w:color w:val="000000"/>
        </w:rPr>
        <w:t>__________________________</w:t>
      </w:r>
    </w:p>
    <w:p w:rsidR="002331DA" w:rsidRPr="0007207E" w:rsidRDefault="002331DA" w:rsidP="002331DA">
      <w:pPr>
        <w:pStyle w:val="a6"/>
        <w:widowControl/>
        <w:shd w:val="clear" w:color="auto" w:fill="auto"/>
        <w:spacing w:before="0" w:after="0" w:line="240" w:lineRule="auto"/>
        <w:ind w:firstLine="709"/>
        <w:jc w:val="both"/>
        <w:rPr>
          <w:sz w:val="20"/>
          <w:szCs w:val="20"/>
        </w:rPr>
      </w:pPr>
      <w:r w:rsidRPr="0007207E">
        <w:rPr>
          <w:rStyle w:val="1"/>
          <w:color w:val="000000"/>
          <w:sz w:val="20"/>
          <w:szCs w:val="20"/>
        </w:rPr>
        <w:t xml:space="preserve">(подпись заявителя) </w:t>
      </w:r>
      <w:r>
        <w:rPr>
          <w:rStyle w:val="1"/>
          <w:color w:val="000000"/>
          <w:sz w:val="20"/>
          <w:szCs w:val="20"/>
        </w:rPr>
        <w:tab/>
      </w:r>
      <w:r>
        <w:rPr>
          <w:rStyle w:val="1"/>
          <w:color w:val="000000"/>
          <w:sz w:val="20"/>
          <w:szCs w:val="20"/>
        </w:rPr>
        <w:tab/>
      </w:r>
      <w:r>
        <w:rPr>
          <w:rStyle w:val="1"/>
          <w:color w:val="000000"/>
          <w:sz w:val="20"/>
          <w:szCs w:val="20"/>
        </w:rPr>
        <w:tab/>
      </w:r>
      <w:r w:rsidRPr="0007207E">
        <w:rPr>
          <w:rStyle w:val="1"/>
          <w:color w:val="000000"/>
          <w:sz w:val="20"/>
          <w:szCs w:val="20"/>
        </w:rPr>
        <w:t>(расшифровка подписи заявителя)</w:t>
      </w:r>
    </w:p>
    <w:p w:rsidR="002331DA" w:rsidRDefault="002331DA" w:rsidP="009D0CF2">
      <w:pPr>
        <w:pStyle w:val="a6"/>
        <w:widowControl/>
        <w:shd w:val="clear" w:color="auto" w:fill="auto"/>
        <w:spacing w:before="0" w:after="0" w:line="240" w:lineRule="auto"/>
        <w:ind w:firstLine="709"/>
        <w:jc w:val="both"/>
        <w:rPr>
          <w:rStyle w:val="1"/>
          <w:color w:val="000000"/>
        </w:rPr>
      </w:pPr>
    </w:p>
    <w:p w:rsidR="007B3CEB" w:rsidRPr="002331DA" w:rsidRDefault="007B3CEB" w:rsidP="009D0CF2">
      <w:pPr>
        <w:pStyle w:val="a6"/>
        <w:widowControl/>
        <w:shd w:val="clear" w:color="auto" w:fill="auto"/>
        <w:spacing w:before="0" w:after="0" w:line="240" w:lineRule="auto"/>
        <w:ind w:firstLine="709"/>
        <w:jc w:val="both"/>
        <w:rPr>
          <w:sz w:val="28"/>
          <w:szCs w:val="28"/>
        </w:rPr>
      </w:pPr>
      <w:r w:rsidRPr="002331DA">
        <w:rPr>
          <w:rStyle w:val="1"/>
          <w:color w:val="000000"/>
          <w:sz w:val="28"/>
          <w:szCs w:val="28"/>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2331DA" w:rsidRDefault="007B3CEB" w:rsidP="002331DA">
      <w:pPr>
        <w:pStyle w:val="a6"/>
        <w:widowControl/>
        <w:shd w:val="clear" w:color="auto" w:fill="auto"/>
        <w:spacing w:before="0" w:after="0" w:line="240" w:lineRule="auto"/>
        <w:ind w:firstLine="709"/>
        <w:jc w:val="both"/>
        <w:rPr>
          <w:rStyle w:val="1"/>
          <w:color w:val="000000"/>
        </w:rPr>
      </w:pPr>
      <w:r w:rsidRPr="002331DA">
        <w:rPr>
          <w:rStyle w:val="1"/>
          <w:color w:val="000000"/>
          <w:sz w:val="28"/>
          <w:szCs w:val="28"/>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r w:rsidRPr="009D0CF2">
        <w:rPr>
          <w:rStyle w:val="1"/>
          <w:color w:val="000000"/>
        </w:rPr>
        <w:t>.</w:t>
      </w:r>
    </w:p>
    <w:p w:rsidR="002331DA" w:rsidRDefault="002331DA" w:rsidP="002331DA">
      <w:pPr>
        <w:pStyle w:val="a6"/>
        <w:widowControl/>
        <w:shd w:val="clear" w:color="auto" w:fill="auto"/>
        <w:spacing w:before="0" w:after="0" w:line="240" w:lineRule="auto"/>
        <w:ind w:firstLine="709"/>
        <w:jc w:val="both"/>
        <w:rPr>
          <w:rStyle w:val="1"/>
          <w:color w:val="000000"/>
        </w:rPr>
      </w:pPr>
    </w:p>
    <w:p w:rsidR="006763D1" w:rsidRPr="009D0CF2" w:rsidRDefault="006763D1" w:rsidP="006763D1">
      <w:pPr>
        <w:pStyle w:val="a6"/>
        <w:widowControl/>
        <w:shd w:val="clear" w:color="auto" w:fill="auto"/>
        <w:tabs>
          <w:tab w:val="left" w:pos="1868"/>
          <w:tab w:val="center" w:pos="4393"/>
          <w:tab w:val="left" w:pos="4974"/>
        </w:tabs>
        <w:spacing w:before="0" w:after="0" w:line="240" w:lineRule="auto"/>
        <w:ind w:firstLine="709"/>
        <w:jc w:val="both"/>
      </w:pPr>
      <w:r w:rsidRPr="009D0CF2">
        <w:rPr>
          <w:rStyle w:val="1"/>
          <w:color w:val="000000"/>
        </w:rPr>
        <w:t>«</w:t>
      </w:r>
      <w:r w:rsidRPr="009D0CF2">
        <w:rPr>
          <w:rStyle w:val="1"/>
          <w:color w:val="000000"/>
        </w:rPr>
        <w:tab/>
        <w:t>»</w:t>
      </w:r>
      <w:r w:rsidRPr="009D0CF2">
        <w:rPr>
          <w:rStyle w:val="1"/>
          <w:color w:val="000000"/>
        </w:rPr>
        <w:tab/>
        <w:t>20</w:t>
      </w:r>
      <w:r w:rsidRPr="009D0CF2">
        <w:rPr>
          <w:rStyle w:val="1"/>
          <w:color w:val="000000"/>
        </w:rPr>
        <w:tab/>
        <w:t>г</w:t>
      </w:r>
    </w:p>
    <w:p w:rsidR="006763D1" w:rsidRPr="009D0CF2" w:rsidRDefault="006763D1" w:rsidP="006763D1">
      <w:pPr>
        <w:pStyle w:val="a6"/>
        <w:widowControl/>
        <w:shd w:val="clear" w:color="auto" w:fill="auto"/>
        <w:spacing w:before="0" w:after="0" w:line="240" w:lineRule="auto"/>
        <w:ind w:firstLine="709"/>
        <w:jc w:val="both"/>
      </w:pPr>
      <w:r>
        <w:rPr>
          <w:rStyle w:val="1"/>
          <w:color w:val="000000"/>
        </w:rPr>
        <w:t>______________________</w:t>
      </w:r>
      <w:r w:rsidRPr="009D0CF2">
        <w:rPr>
          <w:rStyle w:val="1"/>
          <w:color w:val="000000"/>
        </w:rPr>
        <w:t>/</w:t>
      </w:r>
      <w:r>
        <w:rPr>
          <w:rStyle w:val="1"/>
          <w:color w:val="000000"/>
        </w:rPr>
        <w:t>__________________________</w:t>
      </w:r>
    </w:p>
    <w:p w:rsidR="006763D1" w:rsidRPr="0007207E" w:rsidRDefault="006763D1" w:rsidP="006763D1">
      <w:pPr>
        <w:pStyle w:val="a6"/>
        <w:widowControl/>
        <w:shd w:val="clear" w:color="auto" w:fill="auto"/>
        <w:spacing w:before="0" w:after="0" w:line="240" w:lineRule="auto"/>
        <w:ind w:firstLine="709"/>
        <w:jc w:val="both"/>
        <w:rPr>
          <w:sz w:val="20"/>
          <w:szCs w:val="20"/>
        </w:rPr>
      </w:pPr>
      <w:r w:rsidRPr="0007207E">
        <w:rPr>
          <w:rStyle w:val="1"/>
          <w:color w:val="000000"/>
          <w:sz w:val="20"/>
          <w:szCs w:val="20"/>
        </w:rPr>
        <w:t xml:space="preserve">(подпись заявителя) </w:t>
      </w:r>
      <w:r>
        <w:rPr>
          <w:rStyle w:val="1"/>
          <w:color w:val="000000"/>
          <w:sz w:val="20"/>
          <w:szCs w:val="20"/>
        </w:rPr>
        <w:tab/>
      </w:r>
      <w:r>
        <w:rPr>
          <w:rStyle w:val="1"/>
          <w:color w:val="000000"/>
          <w:sz w:val="20"/>
          <w:szCs w:val="20"/>
        </w:rPr>
        <w:tab/>
      </w:r>
      <w:r>
        <w:rPr>
          <w:rStyle w:val="1"/>
          <w:color w:val="000000"/>
          <w:sz w:val="20"/>
          <w:szCs w:val="20"/>
        </w:rPr>
        <w:tab/>
      </w:r>
      <w:r w:rsidRPr="0007207E">
        <w:rPr>
          <w:rStyle w:val="1"/>
          <w:color w:val="000000"/>
          <w:sz w:val="20"/>
          <w:szCs w:val="20"/>
        </w:rPr>
        <w:t>(расшифровка подписи заявителя)</w:t>
      </w:r>
    </w:p>
    <w:p w:rsidR="002331DA" w:rsidRDefault="002331DA" w:rsidP="002331DA">
      <w:pPr>
        <w:pStyle w:val="a6"/>
        <w:widowControl/>
        <w:shd w:val="clear" w:color="auto" w:fill="auto"/>
        <w:spacing w:before="0" w:after="0" w:line="240" w:lineRule="auto"/>
        <w:ind w:firstLine="709"/>
        <w:jc w:val="both"/>
        <w:rPr>
          <w:rStyle w:val="1"/>
          <w:color w:val="000000"/>
        </w:rPr>
      </w:pPr>
    </w:p>
    <w:p w:rsidR="002331DA" w:rsidRDefault="002331DA" w:rsidP="002331DA">
      <w:pPr>
        <w:pStyle w:val="a6"/>
        <w:widowControl/>
        <w:shd w:val="clear" w:color="auto" w:fill="auto"/>
        <w:spacing w:before="0" w:after="0" w:line="240" w:lineRule="auto"/>
        <w:ind w:firstLine="709"/>
        <w:jc w:val="both"/>
        <w:rPr>
          <w:rStyle w:val="1"/>
          <w:color w:val="000000"/>
        </w:rPr>
      </w:pPr>
    </w:p>
    <w:p w:rsidR="002331DA" w:rsidRDefault="002331DA" w:rsidP="002331DA">
      <w:pPr>
        <w:pStyle w:val="a6"/>
        <w:widowControl/>
        <w:shd w:val="clear" w:color="auto" w:fill="auto"/>
        <w:spacing w:before="0" w:after="0" w:line="240" w:lineRule="auto"/>
        <w:ind w:firstLine="709"/>
        <w:jc w:val="both"/>
        <w:rPr>
          <w:rStyle w:val="1"/>
          <w:color w:val="000000"/>
        </w:rPr>
      </w:pPr>
    </w:p>
    <w:p w:rsidR="002331DA" w:rsidRDefault="002331DA" w:rsidP="002331DA">
      <w:pPr>
        <w:pStyle w:val="a6"/>
        <w:widowControl/>
        <w:shd w:val="clear" w:color="auto" w:fill="auto"/>
        <w:spacing w:before="0" w:after="0" w:line="240" w:lineRule="auto"/>
        <w:ind w:firstLine="709"/>
        <w:jc w:val="both"/>
        <w:rPr>
          <w:rStyle w:val="1"/>
          <w:color w:val="000000"/>
        </w:rPr>
      </w:pPr>
    </w:p>
    <w:p w:rsidR="002331DA" w:rsidRDefault="002331DA" w:rsidP="002331DA">
      <w:pPr>
        <w:pStyle w:val="a6"/>
        <w:widowControl/>
        <w:shd w:val="clear" w:color="auto" w:fill="auto"/>
        <w:spacing w:before="0" w:after="0" w:line="240" w:lineRule="auto"/>
        <w:ind w:firstLine="709"/>
        <w:jc w:val="both"/>
        <w:rPr>
          <w:rStyle w:val="1"/>
          <w:color w:val="000000"/>
        </w:rPr>
      </w:pPr>
    </w:p>
    <w:p w:rsidR="002331DA" w:rsidRDefault="002331DA" w:rsidP="002331DA">
      <w:pPr>
        <w:pStyle w:val="a6"/>
        <w:widowControl/>
        <w:shd w:val="clear" w:color="auto" w:fill="auto"/>
        <w:spacing w:before="0" w:after="0" w:line="240" w:lineRule="auto"/>
        <w:ind w:firstLine="709"/>
        <w:jc w:val="both"/>
        <w:rPr>
          <w:rStyle w:val="1"/>
          <w:color w:val="000000"/>
        </w:rPr>
      </w:pPr>
    </w:p>
    <w:p w:rsidR="002331DA" w:rsidRDefault="002331DA" w:rsidP="002331DA">
      <w:pPr>
        <w:pStyle w:val="a6"/>
        <w:widowControl/>
        <w:shd w:val="clear" w:color="auto" w:fill="auto"/>
        <w:spacing w:before="0" w:after="0" w:line="240" w:lineRule="auto"/>
        <w:ind w:firstLine="709"/>
        <w:jc w:val="both"/>
        <w:rPr>
          <w:rStyle w:val="1"/>
          <w:color w:val="000000"/>
        </w:rPr>
      </w:pPr>
    </w:p>
    <w:p w:rsidR="002331DA" w:rsidRDefault="002331DA" w:rsidP="002331DA">
      <w:pPr>
        <w:pStyle w:val="a6"/>
        <w:widowControl/>
        <w:shd w:val="clear" w:color="auto" w:fill="auto"/>
        <w:spacing w:before="0" w:after="0" w:line="240" w:lineRule="auto"/>
        <w:ind w:firstLine="709"/>
        <w:jc w:val="both"/>
        <w:rPr>
          <w:rStyle w:val="1"/>
          <w:color w:val="000000"/>
        </w:rPr>
      </w:pPr>
    </w:p>
    <w:p w:rsidR="004040C3" w:rsidRDefault="007B3CEB" w:rsidP="006763D1">
      <w:pPr>
        <w:pStyle w:val="a6"/>
        <w:widowControl/>
        <w:shd w:val="clear" w:color="auto" w:fill="auto"/>
        <w:spacing w:before="0" w:after="0" w:line="240" w:lineRule="auto"/>
        <w:ind w:left="5103"/>
        <w:jc w:val="both"/>
        <w:rPr>
          <w:rStyle w:val="1"/>
          <w:color w:val="000000"/>
          <w:sz w:val="24"/>
          <w:szCs w:val="24"/>
        </w:rPr>
      </w:pPr>
      <w:r w:rsidRPr="006763D1">
        <w:rPr>
          <w:rStyle w:val="1"/>
          <w:color w:val="000000"/>
          <w:sz w:val="24"/>
          <w:szCs w:val="24"/>
        </w:rPr>
        <w:lastRenderedPageBreak/>
        <w:t xml:space="preserve">Приложение № 6 </w:t>
      </w:r>
    </w:p>
    <w:p w:rsidR="007B3CEB" w:rsidRPr="006763D1" w:rsidRDefault="007B3CEB" w:rsidP="006763D1">
      <w:pPr>
        <w:pStyle w:val="a6"/>
        <w:widowControl/>
        <w:shd w:val="clear" w:color="auto" w:fill="auto"/>
        <w:spacing w:before="0" w:after="0" w:line="240" w:lineRule="auto"/>
        <w:ind w:left="5103"/>
        <w:jc w:val="both"/>
        <w:rPr>
          <w:rStyle w:val="1"/>
          <w:color w:val="000000"/>
          <w:sz w:val="24"/>
          <w:szCs w:val="24"/>
        </w:rPr>
      </w:pPr>
      <w:r w:rsidRPr="006763D1">
        <w:rPr>
          <w:rStyle w:val="1"/>
          <w:color w:val="000000"/>
          <w:sz w:val="24"/>
          <w:szCs w:val="24"/>
        </w:rPr>
        <w:t>к административному регламенту по предоставлению муниципальной услуги по предоставлению земельного участка, на котором расположен гараж, являющийся объектом капитального</w:t>
      </w:r>
      <w:r w:rsidR="006763D1" w:rsidRPr="006763D1">
        <w:rPr>
          <w:rStyle w:val="1"/>
          <w:color w:val="000000"/>
          <w:sz w:val="24"/>
          <w:szCs w:val="24"/>
        </w:rPr>
        <w:t xml:space="preserve"> </w:t>
      </w:r>
      <w:r w:rsidRPr="006763D1">
        <w:rPr>
          <w:rStyle w:val="1"/>
          <w:color w:val="000000"/>
          <w:sz w:val="24"/>
          <w:szCs w:val="24"/>
        </w:rPr>
        <w:t>строительства и возведенный до дня введения в действие Градостроительного кодекса РФ</w:t>
      </w:r>
    </w:p>
    <w:p w:rsidR="006763D1" w:rsidRDefault="006763D1" w:rsidP="006763D1">
      <w:pPr>
        <w:pStyle w:val="a6"/>
        <w:widowControl/>
        <w:shd w:val="clear" w:color="auto" w:fill="auto"/>
        <w:spacing w:before="0" w:after="0" w:line="240" w:lineRule="auto"/>
        <w:ind w:firstLine="709"/>
        <w:jc w:val="both"/>
      </w:pPr>
    </w:p>
    <w:p w:rsidR="0072411E" w:rsidRPr="0072411E" w:rsidRDefault="0072411E" w:rsidP="0072411E">
      <w:pPr>
        <w:pStyle w:val="a9"/>
        <w:widowControl/>
        <w:shd w:val="clear" w:color="auto" w:fill="auto"/>
        <w:spacing w:line="240" w:lineRule="auto"/>
        <w:ind w:firstLine="709"/>
        <w:rPr>
          <w:rStyle w:val="a8"/>
          <w:color w:val="000000"/>
          <w:sz w:val="28"/>
          <w:szCs w:val="28"/>
        </w:rPr>
      </w:pPr>
      <w:r w:rsidRPr="0072411E">
        <w:rPr>
          <w:rStyle w:val="a8"/>
          <w:color w:val="000000"/>
          <w:sz w:val="28"/>
          <w:szCs w:val="28"/>
        </w:rPr>
        <w:t>БЛОК-СХЕМАПРЕДОСТАВЛЕНИЯ МУНИЦИПАЛЬНОЙ УСЛУГИ</w:t>
      </w:r>
    </w:p>
    <w:p w:rsidR="0072411E" w:rsidRPr="0072411E" w:rsidRDefault="0072411E" w:rsidP="0072411E">
      <w:pPr>
        <w:pStyle w:val="a9"/>
        <w:widowControl/>
        <w:shd w:val="clear" w:color="auto" w:fill="auto"/>
        <w:spacing w:line="240" w:lineRule="auto"/>
        <w:ind w:firstLine="709"/>
        <w:rPr>
          <w:sz w:val="28"/>
          <w:szCs w:val="28"/>
        </w:rPr>
      </w:pPr>
    </w:p>
    <w:tbl>
      <w:tblPr>
        <w:tblW w:w="0" w:type="auto"/>
        <w:tblLayout w:type="fixed"/>
        <w:tblCellMar>
          <w:left w:w="0" w:type="dxa"/>
          <w:right w:w="0" w:type="dxa"/>
        </w:tblCellMar>
        <w:tblLook w:val="0000" w:firstRow="0" w:lastRow="0" w:firstColumn="0" w:lastColumn="0" w:noHBand="0" w:noVBand="0"/>
      </w:tblPr>
      <w:tblGrid>
        <w:gridCol w:w="9715"/>
        <w:gridCol w:w="288"/>
      </w:tblGrid>
      <w:tr w:rsidR="0072411E" w:rsidRPr="0072411E" w:rsidTr="00E4025B">
        <w:tblPrEx>
          <w:tblCellMar>
            <w:top w:w="0" w:type="dxa"/>
            <w:left w:w="0" w:type="dxa"/>
            <w:bottom w:w="0" w:type="dxa"/>
            <w:right w:w="0" w:type="dxa"/>
          </w:tblCellMar>
        </w:tblPrEx>
        <w:trPr>
          <w:trHeight w:val="931"/>
        </w:trPr>
        <w:tc>
          <w:tcPr>
            <w:tcW w:w="9715" w:type="dxa"/>
            <w:tcBorders>
              <w:top w:val="single" w:sz="4" w:space="0" w:color="auto"/>
              <w:left w:val="single" w:sz="4" w:space="0" w:color="auto"/>
              <w:bottom w:val="nil"/>
              <w:right w:val="nil"/>
            </w:tcBorders>
            <w:shd w:val="clear" w:color="auto" w:fill="FFFFFF"/>
            <w:vAlign w:val="center"/>
          </w:tcPr>
          <w:p w:rsidR="0072411E" w:rsidRPr="0072411E" w:rsidRDefault="00E3177D" w:rsidP="0072411E">
            <w:pPr>
              <w:pStyle w:val="a6"/>
              <w:widowControl/>
              <w:shd w:val="clear" w:color="auto" w:fill="auto"/>
              <w:spacing w:before="0" w:after="0" w:line="240" w:lineRule="auto"/>
              <w:ind w:firstLine="709"/>
              <w:rPr>
                <w:sz w:val="28"/>
                <w:szCs w:val="28"/>
              </w:rPr>
            </w:pPr>
            <w:r>
              <w:rPr>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2919095</wp:posOffset>
                      </wp:positionH>
                      <wp:positionV relativeFrom="paragraph">
                        <wp:posOffset>3676015</wp:posOffset>
                      </wp:positionV>
                      <wp:extent cx="0" cy="448945"/>
                      <wp:effectExtent l="57150" t="6350" r="57150" b="2095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94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229.85pt;margin-top:289.45pt;width:0;height:3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">
                      <v:stroke endarrow="block"/>
                    </v:shape>
                  </w:pict>
                </mc:Fallback>
              </mc:AlternateContent>
            </w:r>
            <w:r>
              <w:rPr>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2919095</wp:posOffset>
                      </wp:positionH>
                      <wp:positionV relativeFrom="paragraph">
                        <wp:posOffset>1776095</wp:posOffset>
                      </wp:positionV>
                      <wp:extent cx="0" cy="448945"/>
                      <wp:effectExtent l="57150" t="11430" r="57150" b="1587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94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29.85pt;margin-top:139.85pt;width:0;height:3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">
                      <v:stroke endarrow="block"/>
                    </v:shape>
                  </w:pict>
                </mc:Fallback>
              </mc:AlternateContent>
            </w:r>
            <w:r w:rsidR="0072411E" w:rsidRPr="0072411E">
              <w:rPr>
                <w:color w:val="000000"/>
                <w:sz w:val="28"/>
                <w:szCs w:val="28"/>
              </w:rPr>
              <w:t>Регистрация заявления о предоставления муниципальной услуги с</w:t>
            </w:r>
          </w:p>
          <w:p w:rsidR="0072411E" w:rsidRPr="0072411E" w:rsidRDefault="00E3177D" w:rsidP="0072411E">
            <w:pPr>
              <w:pStyle w:val="a6"/>
              <w:widowControl/>
              <w:shd w:val="clear" w:color="auto" w:fill="auto"/>
              <w:spacing w:before="0" w:after="0" w:line="240" w:lineRule="auto"/>
              <w:ind w:firstLine="709"/>
              <w:rPr>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2919095</wp:posOffset>
                      </wp:positionH>
                      <wp:positionV relativeFrom="paragraph">
                        <wp:posOffset>387985</wp:posOffset>
                      </wp:positionV>
                      <wp:extent cx="0" cy="448945"/>
                      <wp:effectExtent l="57150" t="8890" r="57150" b="1841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94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29.85pt;margin-top:30.55pt;width:0;height:3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">
                      <v:stroke endarrow="block"/>
                    </v:shape>
                  </w:pict>
                </mc:Fallback>
              </mc:AlternateContent>
            </w:r>
            <w:r w:rsidR="0072411E" w:rsidRPr="0072411E">
              <w:rPr>
                <w:color w:val="000000"/>
                <w:sz w:val="28"/>
                <w:szCs w:val="28"/>
              </w:rPr>
              <w:t>приложенными документами</w:t>
            </w:r>
          </w:p>
        </w:tc>
        <w:tc>
          <w:tcPr>
            <w:tcW w:w="288" w:type="dxa"/>
            <w:tcBorders>
              <w:top w:val="nil"/>
              <w:left w:val="single" w:sz="4" w:space="0" w:color="auto"/>
              <w:bottom w:val="nil"/>
              <w:right w:val="nil"/>
            </w:tcBorders>
            <w:shd w:val="clear" w:color="auto" w:fill="FFFFFF"/>
          </w:tcPr>
          <w:p w:rsidR="0072411E" w:rsidRPr="0072411E" w:rsidRDefault="0072411E" w:rsidP="0072411E">
            <w:pPr>
              <w:widowControl/>
              <w:ind w:firstLine="709"/>
              <w:rPr>
                <w:rFonts w:ascii="Times New Roman" w:hAnsi="Times New Roman" w:cs="Times New Roman"/>
                <w:color w:val="auto"/>
                <w:sz w:val="28"/>
                <w:szCs w:val="28"/>
              </w:rPr>
            </w:pPr>
          </w:p>
        </w:tc>
      </w:tr>
      <w:tr w:rsidR="0072411E" w:rsidRPr="0072411E" w:rsidTr="00E4025B">
        <w:tblPrEx>
          <w:tblCellMar>
            <w:top w:w="0" w:type="dxa"/>
            <w:left w:w="0" w:type="dxa"/>
            <w:bottom w:w="0" w:type="dxa"/>
            <w:right w:w="0" w:type="dxa"/>
          </w:tblCellMar>
        </w:tblPrEx>
        <w:trPr>
          <w:trHeight w:hRule="exact" w:val="712"/>
        </w:trPr>
        <w:tc>
          <w:tcPr>
            <w:tcW w:w="9715" w:type="dxa"/>
            <w:tcBorders>
              <w:top w:val="single" w:sz="4" w:space="0" w:color="auto"/>
              <w:left w:val="nil"/>
              <w:bottom w:val="nil"/>
              <w:right w:val="nil"/>
            </w:tcBorders>
            <w:shd w:val="clear" w:color="auto" w:fill="FFFFFF"/>
            <w:vAlign w:val="center"/>
          </w:tcPr>
          <w:p w:rsidR="0072411E" w:rsidRPr="0072411E" w:rsidRDefault="0072411E" w:rsidP="0072411E">
            <w:pPr>
              <w:pStyle w:val="a6"/>
              <w:widowControl/>
              <w:shd w:val="clear" w:color="auto" w:fill="auto"/>
              <w:spacing w:before="0" w:after="0" w:line="240" w:lineRule="auto"/>
              <w:ind w:firstLine="709"/>
              <w:rPr>
                <w:sz w:val="28"/>
                <w:szCs w:val="28"/>
              </w:rPr>
            </w:pPr>
          </w:p>
        </w:tc>
        <w:tc>
          <w:tcPr>
            <w:tcW w:w="288" w:type="dxa"/>
            <w:tcBorders>
              <w:top w:val="single" w:sz="4" w:space="0" w:color="auto"/>
              <w:left w:val="nil"/>
              <w:bottom w:val="nil"/>
              <w:right w:val="nil"/>
            </w:tcBorders>
            <w:shd w:val="clear" w:color="auto" w:fill="FFFFFF"/>
          </w:tcPr>
          <w:p w:rsidR="0072411E" w:rsidRPr="0072411E" w:rsidRDefault="0072411E" w:rsidP="0072411E">
            <w:pPr>
              <w:widowControl/>
              <w:ind w:firstLine="709"/>
              <w:rPr>
                <w:rFonts w:ascii="Times New Roman" w:hAnsi="Times New Roman" w:cs="Times New Roman"/>
                <w:color w:val="auto"/>
                <w:sz w:val="28"/>
                <w:szCs w:val="28"/>
              </w:rPr>
            </w:pPr>
          </w:p>
        </w:tc>
      </w:tr>
      <w:tr w:rsidR="0072411E" w:rsidRPr="0072411E" w:rsidTr="00E4025B">
        <w:tblPrEx>
          <w:tblCellMar>
            <w:top w:w="0" w:type="dxa"/>
            <w:left w:w="0" w:type="dxa"/>
            <w:bottom w:w="0" w:type="dxa"/>
            <w:right w:w="0" w:type="dxa"/>
          </w:tblCellMar>
        </w:tblPrEx>
        <w:trPr>
          <w:trHeight w:hRule="exact" w:val="1119"/>
        </w:trPr>
        <w:tc>
          <w:tcPr>
            <w:tcW w:w="9715" w:type="dxa"/>
            <w:tcBorders>
              <w:top w:val="single" w:sz="4" w:space="0" w:color="auto"/>
              <w:left w:val="single" w:sz="4" w:space="0" w:color="auto"/>
              <w:bottom w:val="nil"/>
              <w:right w:val="nil"/>
            </w:tcBorders>
            <w:shd w:val="clear" w:color="auto" w:fill="FFFFFF"/>
            <w:vAlign w:val="center"/>
          </w:tcPr>
          <w:p w:rsidR="0072411E" w:rsidRPr="0072411E" w:rsidRDefault="0072411E" w:rsidP="0072411E">
            <w:pPr>
              <w:pStyle w:val="a6"/>
              <w:widowControl/>
              <w:shd w:val="clear" w:color="auto" w:fill="auto"/>
              <w:spacing w:before="0" w:after="0" w:line="240" w:lineRule="auto"/>
              <w:ind w:firstLine="709"/>
              <w:rPr>
                <w:sz w:val="28"/>
                <w:szCs w:val="28"/>
              </w:rPr>
            </w:pPr>
            <w:r w:rsidRPr="0072411E">
              <w:rPr>
                <w:color w:val="000000"/>
                <w:sz w:val="28"/>
                <w:szCs w:val="28"/>
              </w:rPr>
              <w:t>Рассмотрение заявления с приложенными документами, возврат заявления; направление межведомственных запросов</w:t>
            </w:r>
          </w:p>
        </w:tc>
        <w:tc>
          <w:tcPr>
            <w:tcW w:w="288" w:type="dxa"/>
            <w:vMerge w:val="restart"/>
            <w:tcBorders>
              <w:top w:val="nil"/>
              <w:left w:val="single" w:sz="4" w:space="0" w:color="auto"/>
              <w:bottom w:val="nil"/>
              <w:right w:val="nil"/>
            </w:tcBorders>
            <w:shd w:val="clear" w:color="auto" w:fill="FFFFFF"/>
          </w:tcPr>
          <w:p w:rsidR="0072411E" w:rsidRPr="0072411E" w:rsidRDefault="0072411E" w:rsidP="0072411E">
            <w:pPr>
              <w:widowControl/>
              <w:ind w:firstLine="709"/>
              <w:rPr>
                <w:rFonts w:ascii="Times New Roman" w:hAnsi="Times New Roman" w:cs="Times New Roman"/>
                <w:color w:val="auto"/>
                <w:sz w:val="28"/>
                <w:szCs w:val="28"/>
              </w:rPr>
            </w:pPr>
          </w:p>
        </w:tc>
      </w:tr>
      <w:tr w:rsidR="0072411E" w:rsidRPr="0072411E" w:rsidTr="00E4025B">
        <w:tblPrEx>
          <w:tblCellMar>
            <w:top w:w="0" w:type="dxa"/>
            <w:left w:w="0" w:type="dxa"/>
            <w:bottom w:w="0" w:type="dxa"/>
            <w:right w:w="0" w:type="dxa"/>
          </w:tblCellMar>
        </w:tblPrEx>
        <w:trPr>
          <w:trHeight w:val="736"/>
        </w:trPr>
        <w:tc>
          <w:tcPr>
            <w:tcW w:w="9715" w:type="dxa"/>
            <w:tcBorders>
              <w:top w:val="single" w:sz="4" w:space="0" w:color="auto"/>
              <w:left w:val="single" w:sz="4" w:space="0" w:color="auto"/>
              <w:bottom w:val="nil"/>
              <w:right w:val="nil"/>
            </w:tcBorders>
            <w:shd w:val="clear" w:color="auto" w:fill="FFFFFF"/>
            <w:vAlign w:val="center"/>
          </w:tcPr>
          <w:p w:rsidR="0072411E" w:rsidRPr="0072411E" w:rsidRDefault="0072411E" w:rsidP="0072411E">
            <w:pPr>
              <w:pStyle w:val="a6"/>
              <w:widowControl/>
              <w:shd w:val="clear" w:color="auto" w:fill="auto"/>
              <w:spacing w:before="0" w:after="0" w:line="240" w:lineRule="auto"/>
              <w:ind w:firstLine="709"/>
              <w:rPr>
                <w:sz w:val="28"/>
                <w:szCs w:val="28"/>
              </w:rPr>
            </w:pPr>
          </w:p>
        </w:tc>
        <w:tc>
          <w:tcPr>
            <w:tcW w:w="288" w:type="dxa"/>
            <w:vMerge/>
            <w:tcBorders>
              <w:top w:val="nil"/>
              <w:left w:val="single" w:sz="4" w:space="0" w:color="auto"/>
              <w:bottom w:val="nil"/>
              <w:right w:val="nil"/>
            </w:tcBorders>
            <w:shd w:val="clear" w:color="auto" w:fill="FFFFFF"/>
          </w:tcPr>
          <w:p w:rsidR="0072411E" w:rsidRPr="0072411E" w:rsidRDefault="0072411E" w:rsidP="0072411E">
            <w:pPr>
              <w:pStyle w:val="a6"/>
              <w:widowControl/>
              <w:shd w:val="clear" w:color="auto" w:fill="auto"/>
              <w:spacing w:before="0" w:after="0" w:line="240" w:lineRule="auto"/>
              <w:ind w:firstLine="709"/>
              <w:rPr>
                <w:sz w:val="28"/>
                <w:szCs w:val="28"/>
              </w:rPr>
            </w:pPr>
          </w:p>
        </w:tc>
      </w:tr>
      <w:tr w:rsidR="0072411E" w:rsidRPr="0072411E" w:rsidTr="0072411E">
        <w:tblPrEx>
          <w:tblCellMar>
            <w:top w:w="0" w:type="dxa"/>
            <w:left w:w="0" w:type="dxa"/>
            <w:bottom w:w="0" w:type="dxa"/>
            <w:right w:w="0" w:type="dxa"/>
          </w:tblCellMar>
        </w:tblPrEx>
        <w:trPr>
          <w:trHeight w:hRule="exact" w:val="2261"/>
        </w:trPr>
        <w:tc>
          <w:tcPr>
            <w:tcW w:w="9715" w:type="dxa"/>
            <w:tcBorders>
              <w:top w:val="single" w:sz="4" w:space="0" w:color="auto"/>
              <w:left w:val="single" w:sz="4" w:space="0" w:color="auto"/>
              <w:bottom w:val="nil"/>
              <w:right w:val="nil"/>
            </w:tcBorders>
            <w:shd w:val="clear" w:color="auto" w:fill="FFFFFF"/>
            <w:vAlign w:val="center"/>
          </w:tcPr>
          <w:p w:rsidR="0072411E" w:rsidRPr="0072411E" w:rsidRDefault="0072411E" w:rsidP="0072411E">
            <w:pPr>
              <w:pStyle w:val="a6"/>
              <w:widowControl/>
              <w:shd w:val="clear" w:color="auto" w:fill="auto"/>
              <w:spacing w:before="0" w:after="0" w:line="240" w:lineRule="auto"/>
              <w:ind w:firstLine="709"/>
              <w:rPr>
                <w:sz w:val="28"/>
                <w:szCs w:val="28"/>
              </w:rPr>
            </w:pPr>
            <w:r w:rsidRPr="0072411E">
              <w:rPr>
                <w:color w:val="000000"/>
                <w:sz w:val="28"/>
                <w:szCs w:val="28"/>
              </w:rPr>
              <w:t>Подготовка и подписание проекта распоряжения о предоставлении земельного участка в собственность бесплатно, либо отказа в предоставлении</w:t>
            </w:r>
          </w:p>
          <w:p w:rsidR="0072411E" w:rsidRPr="0072411E" w:rsidRDefault="0072411E" w:rsidP="0072411E">
            <w:pPr>
              <w:pStyle w:val="a6"/>
              <w:widowControl/>
              <w:shd w:val="clear" w:color="auto" w:fill="auto"/>
              <w:spacing w:before="0" w:after="0" w:line="240" w:lineRule="auto"/>
              <w:ind w:firstLine="709"/>
              <w:rPr>
                <w:sz w:val="28"/>
                <w:szCs w:val="28"/>
              </w:rPr>
            </w:pPr>
            <w:r w:rsidRPr="0072411E">
              <w:rPr>
                <w:color w:val="000000"/>
                <w:sz w:val="28"/>
                <w:szCs w:val="28"/>
              </w:rPr>
              <w:t>муниципальной услуги</w:t>
            </w:r>
          </w:p>
          <w:p w:rsidR="0072411E" w:rsidRPr="0072411E" w:rsidRDefault="0072411E" w:rsidP="0072411E">
            <w:pPr>
              <w:pStyle w:val="a6"/>
              <w:widowControl/>
              <w:shd w:val="clear" w:color="auto" w:fill="auto"/>
              <w:spacing w:before="0" w:after="0" w:line="240" w:lineRule="auto"/>
              <w:ind w:firstLine="709"/>
              <w:rPr>
                <w:sz w:val="28"/>
                <w:szCs w:val="28"/>
              </w:rPr>
            </w:pPr>
            <w:r w:rsidRPr="0072411E">
              <w:rPr>
                <w:color w:val="000000"/>
                <w:sz w:val="28"/>
                <w:szCs w:val="28"/>
              </w:rPr>
              <w:t>согласование отделом правового и кадрового обеспечения, подписание результата муниципальной услуги Главой</w:t>
            </w:r>
          </w:p>
        </w:tc>
        <w:tc>
          <w:tcPr>
            <w:tcW w:w="288" w:type="dxa"/>
            <w:vMerge/>
            <w:tcBorders>
              <w:top w:val="nil"/>
              <w:left w:val="single" w:sz="4" w:space="0" w:color="auto"/>
              <w:bottom w:val="nil"/>
              <w:right w:val="nil"/>
            </w:tcBorders>
            <w:shd w:val="clear" w:color="auto" w:fill="FFFFFF"/>
          </w:tcPr>
          <w:p w:rsidR="0072411E" w:rsidRPr="0072411E" w:rsidRDefault="0072411E" w:rsidP="0072411E">
            <w:pPr>
              <w:pStyle w:val="a6"/>
              <w:widowControl/>
              <w:shd w:val="clear" w:color="auto" w:fill="auto"/>
              <w:spacing w:before="0" w:after="0" w:line="240" w:lineRule="auto"/>
              <w:ind w:firstLine="709"/>
              <w:rPr>
                <w:sz w:val="28"/>
                <w:szCs w:val="28"/>
              </w:rPr>
            </w:pPr>
          </w:p>
        </w:tc>
      </w:tr>
      <w:tr w:rsidR="0072411E" w:rsidRPr="0072411E" w:rsidTr="00E4025B">
        <w:tblPrEx>
          <w:tblCellMar>
            <w:top w:w="0" w:type="dxa"/>
            <w:left w:w="0" w:type="dxa"/>
            <w:bottom w:w="0" w:type="dxa"/>
            <w:right w:w="0" w:type="dxa"/>
          </w:tblCellMar>
        </w:tblPrEx>
        <w:trPr>
          <w:trHeight w:val="707"/>
        </w:trPr>
        <w:tc>
          <w:tcPr>
            <w:tcW w:w="9715" w:type="dxa"/>
            <w:tcBorders>
              <w:top w:val="single" w:sz="4" w:space="0" w:color="auto"/>
              <w:left w:val="single" w:sz="4" w:space="0" w:color="auto"/>
              <w:bottom w:val="nil"/>
              <w:right w:val="nil"/>
            </w:tcBorders>
            <w:shd w:val="clear" w:color="auto" w:fill="FFFFFF"/>
            <w:vAlign w:val="center"/>
          </w:tcPr>
          <w:p w:rsidR="0072411E" w:rsidRPr="0072411E" w:rsidRDefault="0072411E" w:rsidP="0072411E">
            <w:pPr>
              <w:pStyle w:val="a6"/>
              <w:widowControl/>
              <w:shd w:val="clear" w:color="auto" w:fill="auto"/>
              <w:spacing w:before="0" w:after="0" w:line="240" w:lineRule="auto"/>
              <w:ind w:firstLine="709"/>
              <w:rPr>
                <w:sz w:val="28"/>
                <w:szCs w:val="28"/>
              </w:rPr>
            </w:pPr>
          </w:p>
        </w:tc>
        <w:tc>
          <w:tcPr>
            <w:tcW w:w="288" w:type="dxa"/>
            <w:vMerge/>
            <w:tcBorders>
              <w:top w:val="nil"/>
              <w:left w:val="single" w:sz="4" w:space="0" w:color="auto"/>
              <w:bottom w:val="nil"/>
              <w:right w:val="nil"/>
            </w:tcBorders>
            <w:shd w:val="clear" w:color="auto" w:fill="FFFFFF"/>
          </w:tcPr>
          <w:p w:rsidR="0072411E" w:rsidRPr="0072411E" w:rsidRDefault="0072411E" w:rsidP="0072411E">
            <w:pPr>
              <w:pStyle w:val="a6"/>
              <w:widowControl/>
              <w:shd w:val="clear" w:color="auto" w:fill="auto"/>
              <w:spacing w:before="0" w:after="0" w:line="240" w:lineRule="auto"/>
              <w:ind w:firstLine="709"/>
              <w:rPr>
                <w:sz w:val="28"/>
                <w:szCs w:val="28"/>
              </w:rPr>
            </w:pPr>
          </w:p>
        </w:tc>
      </w:tr>
      <w:tr w:rsidR="0072411E" w:rsidRPr="0072411E" w:rsidTr="0072411E">
        <w:tblPrEx>
          <w:tblCellMar>
            <w:top w:w="0" w:type="dxa"/>
            <w:left w:w="0" w:type="dxa"/>
            <w:bottom w:w="0" w:type="dxa"/>
            <w:right w:w="0" w:type="dxa"/>
          </w:tblCellMar>
        </w:tblPrEx>
        <w:trPr>
          <w:trHeight w:hRule="exact" w:val="1075"/>
        </w:trPr>
        <w:tc>
          <w:tcPr>
            <w:tcW w:w="9715" w:type="dxa"/>
            <w:tcBorders>
              <w:top w:val="single" w:sz="4" w:space="0" w:color="auto"/>
              <w:left w:val="single" w:sz="4" w:space="0" w:color="auto"/>
              <w:bottom w:val="single" w:sz="4" w:space="0" w:color="auto"/>
              <w:right w:val="nil"/>
            </w:tcBorders>
            <w:shd w:val="clear" w:color="auto" w:fill="FFFFFF"/>
            <w:vAlign w:val="center"/>
          </w:tcPr>
          <w:p w:rsidR="0072411E" w:rsidRPr="0072411E" w:rsidRDefault="0072411E" w:rsidP="0072411E">
            <w:pPr>
              <w:pStyle w:val="a6"/>
              <w:widowControl/>
              <w:shd w:val="clear" w:color="auto" w:fill="auto"/>
              <w:spacing w:before="0" w:after="0" w:line="240" w:lineRule="auto"/>
              <w:ind w:firstLine="709"/>
              <w:rPr>
                <w:sz w:val="28"/>
                <w:szCs w:val="28"/>
              </w:rPr>
            </w:pPr>
            <w:r w:rsidRPr="0072411E">
              <w:rPr>
                <w:color w:val="000000"/>
                <w:sz w:val="28"/>
                <w:szCs w:val="28"/>
              </w:rPr>
              <w:t>Регистрация результата муниципальной услуги и (выдача) направление ее заявителю</w:t>
            </w:r>
          </w:p>
        </w:tc>
        <w:tc>
          <w:tcPr>
            <w:tcW w:w="288" w:type="dxa"/>
            <w:vMerge/>
            <w:tcBorders>
              <w:top w:val="nil"/>
              <w:left w:val="single" w:sz="4" w:space="0" w:color="auto"/>
              <w:bottom w:val="nil"/>
              <w:right w:val="nil"/>
            </w:tcBorders>
            <w:shd w:val="clear" w:color="auto" w:fill="FFFFFF"/>
          </w:tcPr>
          <w:p w:rsidR="0072411E" w:rsidRPr="0072411E" w:rsidRDefault="0072411E" w:rsidP="0072411E">
            <w:pPr>
              <w:pStyle w:val="a6"/>
              <w:widowControl/>
              <w:shd w:val="clear" w:color="auto" w:fill="auto"/>
              <w:spacing w:before="0" w:after="0" w:line="240" w:lineRule="auto"/>
              <w:ind w:firstLine="709"/>
              <w:rPr>
                <w:sz w:val="28"/>
                <w:szCs w:val="28"/>
              </w:rPr>
            </w:pPr>
          </w:p>
        </w:tc>
      </w:tr>
    </w:tbl>
    <w:p w:rsidR="0072411E" w:rsidRPr="009D0CF2" w:rsidRDefault="0072411E" w:rsidP="006763D1">
      <w:pPr>
        <w:pStyle w:val="a6"/>
        <w:widowControl/>
        <w:shd w:val="clear" w:color="auto" w:fill="auto"/>
        <w:spacing w:before="0" w:after="0" w:line="240" w:lineRule="auto"/>
        <w:ind w:firstLine="709"/>
        <w:jc w:val="both"/>
      </w:pPr>
    </w:p>
    <w:p w:rsidR="007B3CEB" w:rsidRPr="009D0CF2" w:rsidRDefault="007B3CEB" w:rsidP="009D0CF2">
      <w:pPr>
        <w:widowControl/>
        <w:ind w:firstLine="709"/>
        <w:rPr>
          <w:rFonts w:ascii="Times New Roman" w:hAnsi="Times New Roman" w:cs="Times New Roman"/>
          <w:color w:val="auto"/>
          <w:sz w:val="2"/>
          <w:szCs w:val="2"/>
        </w:rPr>
      </w:pPr>
    </w:p>
    <w:p w:rsidR="006763D1" w:rsidRDefault="006763D1" w:rsidP="009D0CF2">
      <w:pPr>
        <w:pStyle w:val="a6"/>
        <w:widowControl/>
        <w:shd w:val="clear" w:color="auto" w:fill="auto"/>
        <w:spacing w:before="0" w:after="0" w:line="240" w:lineRule="auto"/>
        <w:ind w:firstLine="709"/>
        <w:jc w:val="right"/>
        <w:rPr>
          <w:rStyle w:val="1"/>
          <w:color w:val="000000"/>
        </w:rPr>
      </w:pPr>
    </w:p>
    <w:p w:rsidR="006763D1" w:rsidRDefault="006763D1" w:rsidP="009D0CF2">
      <w:pPr>
        <w:pStyle w:val="a6"/>
        <w:widowControl/>
        <w:shd w:val="clear" w:color="auto" w:fill="auto"/>
        <w:spacing w:before="0" w:after="0" w:line="240" w:lineRule="auto"/>
        <w:ind w:firstLine="709"/>
        <w:jc w:val="right"/>
        <w:rPr>
          <w:rStyle w:val="1"/>
          <w:color w:val="000000"/>
        </w:rPr>
      </w:pPr>
    </w:p>
    <w:p w:rsidR="006763D1" w:rsidRDefault="006763D1" w:rsidP="009D0CF2">
      <w:pPr>
        <w:pStyle w:val="a6"/>
        <w:widowControl/>
        <w:shd w:val="clear" w:color="auto" w:fill="auto"/>
        <w:spacing w:before="0" w:after="0" w:line="240" w:lineRule="auto"/>
        <w:ind w:firstLine="709"/>
        <w:jc w:val="right"/>
        <w:rPr>
          <w:rStyle w:val="1"/>
          <w:color w:val="000000"/>
        </w:rPr>
      </w:pPr>
    </w:p>
    <w:p w:rsidR="006763D1" w:rsidRDefault="006763D1" w:rsidP="009D0CF2">
      <w:pPr>
        <w:pStyle w:val="a6"/>
        <w:widowControl/>
        <w:shd w:val="clear" w:color="auto" w:fill="auto"/>
        <w:spacing w:before="0" w:after="0" w:line="240" w:lineRule="auto"/>
        <w:ind w:firstLine="709"/>
        <w:jc w:val="right"/>
        <w:rPr>
          <w:rStyle w:val="1"/>
          <w:color w:val="000000"/>
        </w:rPr>
      </w:pPr>
    </w:p>
    <w:p w:rsidR="006763D1" w:rsidRDefault="006763D1" w:rsidP="009D0CF2">
      <w:pPr>
        <w:pStyle w:val="a6"/>
        <w:widowControl/>
        <w:shd w:val="clear" w:color="auto" w:fill="auto"/>
        <w:spacing w:before="0" w:after="0" w:line="240" w:lineRule="auto"/>
        <w:ind w:firstLine="709"/>
        <w:jc w:val="right"/>
        <w:rPr>
          <w:rStyle w:val="1"/>
          <w:color w:val="000000"/>
        </w:rPr>
      </w:pPr>
    </w:p>
    <w:p w:rsidR="006763D1" w:rsidRDefault="006763D1" w:rsidP="009D0CF2">
      <w:pPr>
        <w:pStyle w:val="a6"/>
        <w:widowControl/>
        <w:shd w:val="clear" w:color="auto" w:fill="auto"/>
        <w:spacing w:before="0" w:after="0" w:line="240" w:lineRule="auto"/>
        <w:ind w:firstLine="709"/>
        <w:jc w:val="right"/>
        <w:rPr>
          <w:rStyle w:val="1"/>
          <w:color w:val="000000"/>
        </w:rPr>
      </w:pPr>
    </w:p>
    <w:p w:rsidR="006763D1" w:rsidRDefault="006763D1" w:rsidP="009D0CF2">
      <w:pPr>
        <w:pStyle w:val="a6"/>
        <w:widowControl/>
        <w:shd w:val="clear" w:color="auto" w:fill="auto"/>
        <w:spacing w:before="0" w:after="0" w:line="240" w:lineRule="auto"/>
        <w:ind w:firstLine="709"/>
        <w:jc w:val="right"/>
        <w:rPr>
          <w:rStyle w:val="1"/>
          <w:color w:val="000000"/>
        </w:rPr>
      </w:pPr>
    </w:p>
    <w:p w:rsidR="006763D1" w:rsidRDefault="006763D1" w:rsidP="009D0CF2">
      <w:pPr>
        <w:pStyle w:val="a6"/>
        <w:widowControl/>
        <w:shd w:val="clear" w:color="auto" w:fill="auto"/>
        <w:spacing w:before="0" w:after="0" w:line="240" w:lineRule="auto"/>
        <w:ind w:firstLine="709"/>
        <w:jc w:val="right"/>
        <w:rPr>
          <w:rStyle w:val="1"/>
          <w:color w:val="000000"/>
        </w:rPr>
      </w:pPr>
    </w:p>
    <w:p w:rsidR="006763D1" w:rsidRDefault="006763D1" w:rsidP="009D0CF2">
      <w:pPr>
        <w:pStyle w:val="a6"/>
        <w:widowControl/>
        <w:shd w:val="clear" w:color="auto" w:fill="auto"/>
        <w:spacing w:before="0" w:after="0" w:line="240" w:lineRule="auto"/>
        <w:ind w:firstLine="709"/>
        <w:jc w:val="right"/>
        <w:rPr>
          <w:rStyle w:val="1"/>
          <w:color w:val="000000"/>
        </w:rPr>
      </w:pPr>
    </w:p>
    <w:p w:rsidR="006763D1" w:rsidRDefault="006763D1" w:rsidP="009D0CF2">
      <w:pPr>
        <w:pStyle w:val="a6"/>
        <w:widowControl/>
        <w:shd w:val="clear" w:color="auto" w:fill="auto"/>
        <w:spacing w:before="0" w:after="0" w:line="240" w:lineRule="auto"/>
        <w:ind w:firstLine="709"/>
        <w:jc w:val="right"/>
        <w:rPr>
          <w:rStyle w:val="1"/>
          <w:color w:val="000000"/>
        </w:rPr>
      </w:pPr>
    </w:p>
    <w:p w:rsidR="004040C3" w:rsidRDefault="007B3CEB" w:rsidP="004040C3">
      <w:pPr>
        <w:pStyle w:val="a6"/>
        <w:widowControl/>
        <w:shd w:val="clear" w:color="auto" w:fill="auto"/>
        <w:spacing w:before="0" w:after="0" w:line="240" w:lineRule="auto"/>
        <w:ind w:left="5103"/>
        <w:jc w:val="both"/>
        <w:rPr>
          <w:rStyle w:val="1"/>
          <w:color w:val="000000"/>
          <w:sz w:val="24"/>
          <w:szCs w:val="24"/>
        </w:rPr>
      </w:pPr>
      <w:r w:rsidRPr="004040C3">
        <w:rPr>
          <w:rStyle w:val="1"/>
          <w:color w:val="000000"/>
          <w:sz w:val="24"/>
          <w:szCs w:val="24"/>
        </w:rPr>
        <w:lastRenderedPageBreak/>
        <w:t xml:space="preserve">Приложение № 7 </w:t>
      </w:r>
    </w:p>
    <w:p w:rsidR="007B3CEB" w:rsidRPr="004040C3" w:rsidRDefault="007B3CEB" w:rsidP="004040C3">
      <w:pPr>
        <w:pStyle w:val="a6"/>
        <w:widowControl/>
        <w:shd w:val="clear" w:color="auto" w:fill="auto"/>
        <w:spacing w:before="0" w:after="0" w:line="240" w:lineRule="auto"/>
        <w:ind w:left="5103"/>
        <w:jc w:val="both"/>
        <w:rPr>
          <w:sz w:val="24"/>
          <w:szCs w:val="24"/>
        </w:rPr>
      </w:pPr>
      <w:r w:rsidRPr="004040C3">
        <w:rPr>
          <w:rStyle w:val="1"/>
          <w:color w:val="000000"/>
          <w:sz w:val="24"/>
          <w:szCs w:val="24"/>
        </w:rPr>
        <w:t>к административному регламенту по предоставлению муниципальной услуги по предоставлению земельного участка, на котором расположен гараж, являющийся объектом капитального</w:t>
      </w:r>
    </w:p>
    <w:p w:rsidR="007B3CEB" w:rsidRPr="004040C3" w:rsidRDefault="007B3CEB" w:rsidP="004040C3">
      <w:pPr>
        <w:pStyle w:val="a6"/>
        <w:widowControl/>
        <w:shd w:val="clear" w:color="auto" w:fill="auto"/>
        <w:spacing w:before="0" w:after="0" w:line="240" w:lineRule="auto"/>
        <w:ind w:left="5103"/>
        <w:jc w:val="both"/>
        <w:rPr>
          <w:sz w:val="24"/>
          <w:szCs w:val="24"/>
        </w:rPr>
      </w:pPr>
      <w:r w:rsidRPr="004040C3">
        <w:rPr>
          <w:rStyle w:val="1"/>
          <w:color w:val="000000"/>
          <w:sz w:val="24"/>
          <w:szCs w:val="24"/>
        </w:rPr>
        <w:t>строительства и возведенный до дня введения в действие Градостроительного кодекса РФ</w:t>
      </w:r>
    </w:p>
    <w:p w:rsidR="007B3CEB" w:rsidRPr="009D0CF2" w:rsidRDefault="007B3CEB" w:rsidP="009D0CF2">
      <w:pPr>
        <w:pStyle w:val="a6"/>
        <w:widowControl/>
        <w:shd w:val="clear" w:color="auto" w:fill="auto"/>
        <w:tabs>
          <w:tab w:val="left" w:leader="underscore" w:pos="2254"/>
          <w:tab w:val="left" w:leader="underscore" w:pos="3224"/>
        </w:tabs>
        <w:spacing w:before="0" w:after="0" w:line="240" w:lineRule="auto"/>
        <w:ind w:firstLine="709"/>
        <w:jc w:val="both"/>
      </w:pPr>
      <w:r w:rsidRPr="009D0CF2">
        <w:rPr>
          <w:rStyle w:val="1"/>
          <w:color w:val="000000"/>
        </w:rPr>
        <w:t>Дата</w:t>
      </w:r>
      <w:r w:rsidR="004040C3">
        <w:rPr>
          <w:rStyle w:val="1"/>
          <w:color w:val="000000"/>
        </w:rPr>
        <w:t xml:space="preserve"> ________ </w:t>
      </w:r>
      <w:r w:rsidRPr="009D0CF2">
        <w:rPr>
          <w:rStyle w:val="1"/>
          <w:color w:val="000000"/>
        </w:rPr>
        <w:t>№</w:t>
      </w:r>
      <w:r w:rsidR="004040C3">
        <w:rPr>
          <w:rStyle w:val="1"/>
          <w:color w:val="000000"/>
        </w:rPr>
        <w:t xml:space="preserve"> _______</w:t>
      </w:r>
    </w:p>
    <w:p w:rsidR="004040C3" w:rsidRDefault="004040C3" w:rsidP="009D0CF2">
      <w:pPr>
        <w:pStyle w:val="a6"/>
        <w:widowControl/>
        <w:shd w:val="clear" w:color="auto" w:fill="auto"/>
        <w:spacing w:before="0" w:after="0" w:line="240" w:lineRule="auto"/>
        <w:ind w:firstLine="709"/>
        <w:rPr>
          <w:rStyle w:val="1"/>
          <w:color w:val="000000"/>
        </w:rPr>
      </w:pPr>
    </w:p>
    <w:p w:rsidR="004040C3" w:rsidRPr="004040C3" w:rsidRDefault="007B3CEB" w:rsidP="009D0CF2">
      <w:pPr>
        <w:pStyle w:val="a6"/>
        <w:widowControl/>
        <w:shd w:val="clear" w:color="auto" w:fill="auto"/>
        <w:spacing w:before="0" w:after="0" w:line="240" w:lineRule="auto"/>
        <w:ind w:firstLine="709"/>
        <w:rPr>
          <w:rStyle w:val="1"/>
          <w:color w:val="000000"/>
          <w:sz w:val="28"/>
          <w:szCs w:val="28"/>
        </w:rPr>
      </w:pPr>
      <w:r w:rsidRPr="004040C3">
        <w:rPr>
          <w:rStyle w:val="1"/>
          <w:color w:val="000000"/>
          <w:sz w:val="28"/>
          <w:szCs w:val="28"/>
        </w:rPr>
        <w:t xml:space="preserve">Заключение о земельном участке </w:t>
      </w:r>
    </w:p>
    <w:p w:rsidR="007B3CEB" w:rsidRDefault="004040C3" w:rsidP="009D0CF2">
      <w:pPr>
        <w:pStyle w:val="a6"/>
        <w:widowControl/>
        <w:shd w:val="clear" w:color="auto" w:fill="auto"/>
        <w:spacing w:before="0" w:after="0" w:line="240" w:lineRule="auto"/>
        <w:ind w:firstLine="709"/>
        <w:rPr>
          <w:rStyle w:val="1"/>
          <w:color w:val="000000"/>
          <w:sz w:val="28"/>
          <w:szCs w:val="28"/>
        </w:rPr>
      </w:pPr>
      <w:r w:rsidRPr="004040C3">
        <w:rPr>
          <w:rStyle w:val="1"/>
          <w:color w:val="000000"/>
          <w:sz w:val="28"/>
          <w:szCs w:val="28"/>
        </w:rPr>
        <w:t>К</w:t>
      </w:r>
      <w:r w:rsidR="007B3CEB" w:rsidRPr="004040C3">
        <w:rPr>
          <w:rStyle w:val="1"/>
          <w:color w:val="000000"/>
          <w:sz w:val="28"/>
          <w:szCs w:val="28"/>
        </w:rPr>
        <w:t>Н 24:46:0000000:000</w:t>
      </w:r>
    </w:p>
    <w:p w:rsidR="004040C3" w:rsidRDefault="004040C3" w:rsidP="009D0CF2">
      <w:pPr>
        <w:pStyle w:val="a6"/>
        <w:widowControl/>
        <w:shd w:val="clear" w:color="auto" w:fill="auto"/>
        <w:spacing w:before="0" w:after="0" w:line="240" w:lineRule="auto"/>
        <w:ind w:firstLine="709"/>
        <w:rPr>
          <w:rStyle w:val="1"/>
          <w:color w:val="000000"/>
          <w:sz w:val="28"/>
          <w:szCs w:val="28"/>
        </w:rPr>
      </w:pPr>
    </w:p>
    <w:tbl>
      <w:tblPr>
        <w:tblStyle w:val="af"/>
        <w:tblW w:w="9854" w:type="dxa"/>
        <w:tblLook w:val="04A0" w:firstRow="1" w:lastRow="0" w:firstColumn="1" w:lastColumn="0" w:noHBand="0" w:noVBand="1"/>
      </w:tblPr>
      <w:tblGrid>
        <w:gridCol w:w="4927"/>
        <w:gridCol w:w="4927"/>
      </w:tblGrid>
      <w:tr w:rsidR="004040C3" w:rsidTr="004040C3">
        <w:tc>
          <w:tcPr>
            <w:tcW w:w="4927" w:type="dxa"/>
          </w:tcPr>
          <w:p w:rsidR="004040C3" w:rsidRPr="004040C3" w:rsidRDefault="004040C3" w:rsidP="004040C3">
            <w:pPr>
              <w:pStyle w:val="a6"/>
              <w:widowControl/>
              <w:shd w:val="clear" w:color="auto" w:fill="auto"/>
              <w:spacing w:before="0" w:after="0" w:line="240" w:lineRule="auto"/>
              <w:jc w:val="both"/>
              <w:rPr>
                <w:sz w:val="28"/>
                <w:szCs w:val="28"/>
              </w:rPr>
            </w:pPr>
            <w:r w:rsidRPr="004040C3">
              <w:rPr>
                <w:color w:val="000000"/>
                <w:sz w:val="28"/>
                <w:szCs w:val="28"/>
              </w:rPr>
              <w:t>Номер и дата заявки</w:t>
            </w:r>
          </w:p>
        </w:tc>
        <w:tc>
          <w:tcPr>
            <w:tcW w:w="4927" w:type="dxa"/>
            <w:vAlign w:val="center"/>
          </w:tcPr>
          <w:p w:rsidR="004040C3" w:rsidRPr="004040C3" w:rsidRDefault="004040C3" w:rsidP="004040C3">
            <w:pPr>
              <w:pStyle w:val="a6"/>
              <w:widowControl/>
              <w:shd w:val="clear" w:color="auto" w:fill="auto"/>
              <w:spacing w:before="0" w:after="0" w:line="240" w:lineRule="auto"/>
              <w:ind w:firstLine="709"/>
              <w:rPr>
                <w:sz w:val="28"/>
                <w:szCs w:val="28"/>
              </w:rPr>
            </w:pPr>
            <w:r w:rsidRPr="004040C3">
              <w:rPr>
                <w:color w:val="000000"/>
                <w:sz w:val="28"/>
                <w:szCs w:val="28"/>
              </w:rPr>
              <w:t>№ от</w:t>
            </w:r>
          </w:p>
        </w:tc>
      </w:tr>
      <w:tr w:rsidR="004040C3" w:rsidTr="004040C3">
        <w:tc>
          <w:tcPr>
            <w:tcW w:w="4927" w:type="dxa"/>
          </w:tcPr>
          <w:p w:rsidR="004040C3" w:rsidRPr="004040C3" w:rsidRDefault="004040C3" w:rsidP="004040C3">
            <w:pPr>
              <w:pStyle w:val="a6"/>
              <w:widowControl/>
              <w:shd w:val="clear" w:color="auto" w:fill="auto"/>
              <w:spacing w:before="0" w:after="0" w:line="240" w:lineRule="auto"/>
              <w:jc w:val="both"/>
              <w:rPr>
                <w:sz w:val="28"/>
                <w:szCs w:val="28"/>
              </w:rPr>
            </w:pPr>
            <w:r w:rsidRPr="004040C3">
              <w:rPr>
                <w:color w:val="000000"/>
                <w:sz w:val="28"/>
                <w:szCs w:val="28"/>
              </w:rPr>
              <w:t>Заявитель</w:t>
            </w:r>
          </w:p>
        </w:tc>
        <w:tc>
          <w:tcPr>
            <w:tcW w:w="4927" w:type="dxa"/>
            <w:vAlign w:val="center"/>
          </w:tcPr>
          <w:p w:rsidR="004040C3" w:rsidRPr="004040C3" w:rsidRDefault="004040C3" w:rsidP="004040C3">
            <w:pPr>
              <w:widowControl/>
              <w:ind w:firstLine="709"/>
              <w:jc w:val="center"/>
              <w:rPr>
                <w:rFonts w:ascii="Times New Roman" w:hAnsi="Times New Roman" w:cs="Times New Roman"/>
                <w:color w:val="auto"/>
                <w:sz w:val="28"/>
                <w:szCs w:val="28"/>
              </w:rPr>
            </w:pPr>
          </w:p>
        </w:tc>
      </w:tr>
      <w:tr w:rsidR="004040C3" w:rsidTr="004040C3">
        <w:tc>
          <w:tcPr>
            <w:tcW w:w="4927" w:type="dxa"/>
          </w:tcPr>
          <w:p w:rsidR="004040C3" w:rsidRPr="004040C3" w:rsidRDefault="004040C3" w:rsidP="004040C3">
            <w:pPr>
              <w:pStyle w:val="a6"/>
              <w:widowControl/>
              <w:shd w:val="clear" w:color="auto" w:fill="auto"/>
              <w:spacing w:before="0" w:after="0" w:line="240" w:lineRule="auto"/>
              <w:jc w:val="both"/>
              <w:rPr>
                <w:sz w:val="28"/>
                <w:szCs w:val="28"/>
              </w:rPr>
            </w:pPr>
            <w:r w:rsidRPr="004040C3">
              <w:rPr>
                <w:color w:val="000000"/>
                <w:sz w:val="28"/>
                <w:szCs w:val="28"/>
              </w:rPr>
              <w:t>Содержание заявления</w:t>
            </w:r>
          </w:p>
        </w:tc>
        <w:tc>
          <w:tcPr>
            <w:tcW w:w="4927" w:type="dxa"/>
            <w:vAlign w:val="center"/>
          </w:tcPr>
          <w:p w:rsidR="004040C3" w:rsidRPr="004040C3" w:rsidRDefault="004040C3" w:rsidP="004040C3">
            <w:pPr>
              <w:pStyle w:val="a6"/>
              <w:widowControl/>
              <w:shd w:val="clear" w:color="auto" w:fill="auto"/>
              <w:spacing w:before="0" w:after="0" w:line="240" w:lineRule="auto"/>
              <w:ind w:firstLine="709"/>
              <w:rPr>
                <w:sz w:val="28"/>
                <w:szCs w:val="28"/>
              </w:rPr>
            </w:pPr>
            <w:r w:rsidRPr="004040C3">
              <w:rPr>
                <w:color w:val="000000"/>
                <w:sz w:val="28"/>
                <w:szCs w:val="28"/>
              </w:rPr>
              <w:t>предоставление земельного участка</w:t>
            </w:r>
          </w:p>
        </w:tc>
      </w:tr>
      <w:tr w:rsidR="004040C3" w:rsidTr="004040C3">
        <w:tc>
          <w:tcPr>
            <w:tcW w:w="4927" w:type="dxa"/>
          </w:tcPr>
          <w:p w:rsidR="004040C3" w:rsidRPr="004040C3" w:rsidRDefault="004040C3" w:rsidP="004040C3">
            <w:pPr>
              <w:pStyle w:val="a6"/>
              <w:widowControl/>
              <w:shd w:val="clear" w:color="auto" w:fill="auto"/>
              <w:spacing w:before="0" w:after="0" w:line="240" w:lineRule="auto"/>
              <w:jc w:val="both"/>
              <w:rPr>
                <w:sz w:val="28"/>
                <w:szCs w:val="28"/>
              </w:rPr>
            </w:pPr>
            <w:r w:rsidRPr="004040C3">
              <w:rPr>
                <w:color w:val="000000"/>
                <w:sz w:val="28"/>
                <w:szCs w:val="28"/>
              </w:rPr>
              <w:t>Цель использования</w:t>
            </w:r>
          </w:p>
        </w:tc>
        <w:tc>
          <w:tcPr>
            <w:tcW w:w="4927" w:type="dxa"/>
            <w:vAlign w:val="center"/>
          </w:tcPr>
          <w:p w:rsidR="004040C3" w:rsidRPr="004040C3" w:rsidRDefault="004040C3" w:rsidP="004040C3">
            <w:pPr>
              <w:widowControl/>
              <w:ind w:firstLine="709"/>
              <w:jc w:val="center"/>
              <w:rPr>
                <w:rFonts w:ascii="Times New Roman" w:hAnsi="Times New Roman" w:cs="Times New Roman"/>
                <w:color w:val="auto"/>
                <w:sz w:val="28"/>
                <w:szCs w:val="28"/>
              </w:rPr>
            </w:pPr>
          </w:p>
        </w:tc>
      </w:tr>
      <w:tr w:rsidR="004040C3" w:rsidTr="004040C3">
        <w:tc>
          <w:tcPr>
            <w:tcW w:w="4927" w:type="dxa"/>
          </w:tcPr>
          <w:p w:rsidR="004040C3" w:rsidRPr="004040C3" w:rsidRDefault="004040C3" w:rsidP="004040C3">
            <w:pPr>
              <w:pStyle w:val="a6"/>
              <w:widowControl/>
              <w:shd w:val="clear" w:color="auto" w:fill="auto"/>
              <w:spacing w:before="0" w:after="0" w:line="240" w:lineRule="auto"/>
              <w:jc w:val="both"/>
              <w:rPr>
                <w:sz w:val="28"/>
                <w:szCs w:val="28"/>
              </w:rPr>
            </w:pPr>
            <w:r w:rsidRPr="004040C3">
              <w:rPr>
                <w:color w:val="000000"/>
                <w:sz w:val="28"/>
                <w:szCs w:val="28"/>
              </w:rPr>
              <w:t>Основание предоставления земельного участка без проведения торгов</w:t>
            </w:r>
          </w:p>
        </w:tc>
        <w:tc>
          <w:tcPr>
            <w:tcW w:w="4927" w:type="dxa"/>
            <w:vAlign w:val="center"/>
          </w:tcPr>
          <w:p w:rsidR="004040C3" w:rsidRPr="004040C3" w:rsidRDefault="004040C3" w:rsidP="004040C3">
            <w:pPr>
              <w:widowControl/>
              <w:ind w:firstLine="709"/>
              <w:jc w:val="center"/>
              <w:rPr>
                <w:rFonts w:ascii="Times New Roman" w:hAnsi="Times New Roman" w:cs="Times New Roman"/>
                <w:color w:val="auto"/>
                <w:sz w:val="28"/>
                <w:szCs w:val="28"/>
              </w:rPr>
            </w:pPr>
          </w:p>
        </w:tc>
      </w:tr>
      <w:tr w:rsidR="004040C3" w:rsidTr="004040C3">
        <w:tc>
          <w:tcPr>
            <w:tcW w:w="4927" w:type="dxa"/>
          </w:tcPr>
          <w:p w:rsidR="004040C3" w:rsidRPr="004040C3" w:rsidRDefault="004040C3" w:rsidP="004040C3">
            <w:pPr>
              <w:pStyle w:val="a6"/>
              <w:widowControl/>
              <w:shd w:val="clear" w:color="auto" w:fill="auto"/>
              <w:spacing w:before="0" w:after="0" w:line="240" w:lineRule="auto"/>
              <w:jc w:val="both"/>
              <w:rPr>
                <w:sz w:val="28"/>
                <w:szCs w:val="28"/>
              </w:rPr>
            </w:pPr>
            <w:r w:rsidRPr="004040C3">
              <w:rPr>
                <w:color w:val="000000"/>
                <w:sz w:val="28"/>
                <w:szCs w:val="28"/>
              </w:rPr>
              <w:t>Адрес, местоположение</w:t>
            </w:r>
          </w:p>
        </w:tc>
        <w:tc>
          <w:tcPr>
            <w:tcW w:w="4927" w:type="dxa"/>
            <w:vAlign w:val="center"/>
          </w:tcPr>
          <w:p w:rsidR="004040C3" w:rsidRPr="004040C3" w:rsidRDefault="004040C3" w:rsidP="004040C3">
            <w:pPr>
              <w:widowControl/>
              <w:ind w:firstLine="709"/>
              <w:jc w:val="center"/>
              <w:rPr>
                <w:rFonts w:ascii="Times New Roman" w:hAnsi="Times New Roman" w:cs="Times New Roman"/>
                <w:color w:val="auto"/>
                <w:sz w:val="28"/>
                <w:szCs w:val="28"/>
              </w:rPr>
            </w:pPr>
          </w:p>
        </w:tc>
      </w:tr>
      <w:tr w:rsidR="004040C3" w:rsidTr="004040C3">
        <w:tc>
          <w:tcPr>
            <w:tcW w:w="4927" w:type="dxa"/>
          </w:tcPr>
          <w:p w:rsidR="004040C3" w:rsidRPr="004040C3" w:rsidRDefault="004040C3" w:rsidP="004040C3">
            <w:pPr>
              <w:pStyle w:val="a6"/>
              <w:widowControl/>
              <w:shd w:val="clear" w:color="auto" w:fill="auto"/>
              <w:spacing w:before="0" w:after="0" w:line="240" w:lineRule="auto"/>
              <w:jc w:val="both"/>
              <w:rPr>
                <w:sz w:val="28"/>
                <w:szCs w:val="28"/>
              </w:rPr>
            </w:pPr>
            <w:r w:rsidRPr="004040C3">
              <w:rPr>
                <w:color w:val="000000"/>
                <w:sz w:val="28"/>
                <w:szCs w:val="28"/>
              </w:rPr>
              <w:t>Площадь испрашиваемого ЗУ</w:t>
            </w:r>
          </w:p>
        </w:tc>
        <w:tc>
          <w:tcPr>
            <w:tcW w:w="4927" w:type="dxa"/>
            <w:vAlign w:val="center"/>
          </w:tcPr>
          <w:p w:rsidR="004040C3" w:rsidRPr="004040C3" w:rsidRDefault="004040C3" w:rsidP="004040C3">
            <w:pPr>
              <w:pStyle w:val="a6"/>
              <w:widowControl/>
              <w:shd w:val="clear" w:color="auto" w:fill="auto"/>
              <w:spacing w:before="0" w:after="0" w:line="240" w:lineRule="auto"/>
              <w:ind w:firstLine="709"/>
              <w:rPr>
                <w:sz w:val="28"/>
                <w:szCs w:val="28"/>
              </w:rPr>
            </w:pPr>
            <w:r w:rsidRPr="004040C3">
              <w:rPr>
                <w:color w:val="000000"/>
                <w:sz w:val="28"/>
                <w:szCs w:val="28"/>
              </w:rPr>
              <w:t>кв.м</w:t>
            </w:r>
          </w:p>
        </w:tc>
      </w:tr>
      <w:tr w:rsidR="004040C3" w:rsidTr="004040C3">
        <w:tc>
          <w:tcPr>
            <w:tcW w:w="4927" w:type="dxa"/>
          </w:tcPr>
          <w:p w:rsidR="004040C3" w:rsidRPr="004040C3" w:rsidRDefault="004040C3" w:rsidP="004040C3">
            <w:pPr>
              <w:pStyle w:val="a6"/>
              <w:widowControl/>
              <w:shd w:val="clear" w:color="auto" w:fill="auto"/>
              <w:spacing w:before="0" w:after="0" w:line="240" w:lineRule="auto"/>
              <w:jc w:val="both"/>
              <w:rPr>
                <w:sz w:val="28"/>
                <w:szCs w:val="28"/>
              </w:rPr>
            </w:pPr>
            <w:r w:rsidRPr="004040C3">
              <w:rPr>
                <w:color w:val="000000"/>
                <w:sz w:val="28"/>
                <w:szCs w:val="28"/>
              </w:rPr>
              <w:t>Категория земель</w:t>
            </w:r>
          </w:p>
        </w:tc>
        <w:tc>
          <w:tcPr>
            <w:tcW w:w="4927" w:type="dxa"/>
            <w:vAlign w:val="center"/>
          </w:tcPr>
          <w:p w:rsidR="004040C3" w:rsidRPr="004040C3" w:rsidRDefault="004040C3" w:rsidP="004040C3">
            <w:pPr>
              <w:widowControl/>
              <w:ind w:firstLine="709"/>
              <w:jc w:val="center"/>
              <w:rPr>
                <w:rFonts w:ascii="Times New Roman" w:hAnsi="Times New Roman" w:cs="Times New Roman"/>
                <w:color w:val="auto"/>
                <w:sz w:val="28"/>
                <w:szCs w:val="28"/>
              </w:rPr>
            </w:pPr>
          </w:p>
        </w:tc>
      </w:tr>
      <w:tr w:rsidR="004040C3" w:rsidTr="004040C3">
        <w:tc>
          <w:tcPr>
            <w:tcW w:w="4927" w:type="dxa"/>
          </w:tcPr>
          <w:p w:rsidR="004040C3" w:rsidRPr="004040C3" w:rsidRDefault="004040C3" w:rsidP="004040C3">
            <w:pPr>
              <w:pStyle w:val="a6"/>
              <w:widowControl/>
              <w:shd w:val="clear" w:color="auto" w:fill="auto"/>
              <w:spacing w:before="0" w:after="0" w:line="240" w:lineRule="auto"/>
              <w:jc w:val="left"/>
              <w:rPr>
                <w:sz w:val="28"/>
                <w:szCs w:val="28"/>
              </w:rPr>
            </w:pPr>
            <w:r w:rsidRPr="004040C3">
              <w:rPr>
                <w:color w:val="000000"/>
                <w:sz w:val="28"/>
                <w:szCs w:val="28"/>
              </w:rPr>
              <w:t>Расположение участка по отношению к границам населенного пункта</w:t>
            </w:r>
          </w:p>
        </w:tc>
        <w:tc>
          <w:tcPr>
            <w:tcW w:w="4927" w:type="dxa"/>
            <w:vAlign w:val="center"/>
          </w:tcPr>
          <w:p w:rsidR="003440D5" w:rsidRDefault="003440D5" w:rsidP="004040C3">
            <w:pPr>
              <w:pStyle w:val="a6"/>
              <w:widowControl/>
              <w:shd w:val="clear" w:color="auto" w:fill="auto"/>
              <w:spacing w:before="0" w:after="0" w:line="240" w:lineRule="auto"/>
              <w:ind w:firstLine="709"/>
              <w:rPr>
                <w:color w:val="000000"/>
                <w:sz w:val="28"/>
                <w:szCs w:val="28"/>
              </w:rPr>
            </w:pPr>
            <w:r>
              <w:rPr>
                <w:color w:val="000000"/>
                <w:sz w:val="28"/>
                <w:szCs w:val="28"/>
              </w:rPr>
              <w:t xml:space="preserve">в границах НП </w:t>
            </w:r>
          </w:p>
          <w:p w:rsidR="004040C3" w:rsidRPr="004040C3" w:rsidRDefault="003440D5" w:rsidP="004040C3">
            <w:pPr>
              <w:pStyle w:val="a6"/>
              <w:widowControl/>
              <w:shd w:val="clear" w:color="auto" w:fill="auto"/>
              <w:spacing w:before="0" w:after="0" w:line="240" w:lineRule="auto"/>
              <w:ind w:firstLine="709"/>
              <w:rPr>
                <w:sz w:val="28"/>
                <w:szCs w:val="28"/>
              </w:rPr>
            </w:pPr>
            <w:r>
              <w:rPr>
                <w:color w:val="000000"/>
                <w:sz w:val="28"/>
                <w:szCs w:val="28"/>
              </w:rPr>
              <w:t>(за границами НП</w:t>
            </w:r>
            <w:r w:rsidR="004040C3" w:rsidRPr="004040C3">
              <w:rPr>
                <w:color w:val="000000"/>
                <w:sz w:val="28"/>
                <w:szCs w:val="28"/>
              </w:rPr>
              <w:t>)</w:t>
            </w:r>
          </w:p>
        </w:tc>
      </w:tr>
      <w:tr w:rsidR="004040C3" w:rsidTr="004040C3">
        <w:tc>
          <w:tcPr>
            <w:tcW w:w="4927" w:type="dxa"/>
          </w:tcPr>
          <w:p w:rsidR="004040C3" w:rsidRPr="004040C3" w:rsidRDefault="004040C3" w:rsidP="004040C3">
            <w:pPr>
              <w:pStyle w:val="a6"/>
              <w:widowControl/>
              <w:shd w:val="clear" w:color="auto" w:fill="auto"/>
              <w:spacing w:before="0" w:after="0" w:line="240" w:lineRule="auto"/>
              <w:jc w:val="left"/>
              <w:rPr>
                <w:sz w:val="28"/>
                <w:szCs w:val="28"/>
              </w:rPr>
            </w:pPr>
            <w:r w:rsidRPr="004040C3">
              <w:rPr>
                <w:color w:val="000000"/>
                <w:sz w:val="28"/>
                <w:szCs w:val="28"/>
              </w:rPr>
              <w:t>Функциональная з</w:t>
            </w:r>
            <w:r>
              <w:rPr>
                <w:color w:val="000000"/>
                <w:sz w:val="28"/>
                <w:szCs w:val="28"/>
              </w:rPr>
              <w:t>она (объекты) предусмотренные Г</w:t>
            </w:r>
            <w:r w:rsidRPr="004040C3">
              <w:rPr>
                <w:color w:val="000000"/>
                <w:sz w:val="28"/>
                <w:szCs w:val="28"/>
              </w:rPr>
              <w:t>енпланом</w:t>
            </w:r>
          </w:p>
        </w:tc>
        <w:tc>
          <w:tcPr>
            <w:tcW w:w="4927" w:type="dxa"/>
            <w:vAlign w:val="center"/>
          </w:tcPr>
          <w:p w:rsidR="004040C3" w:rsidRPr="004040C3" w:rsidRDefault="004040C3" w:rsidP="004040C3">
            <w:pPr>
              <w:widowControl/>
              <w:ind w:firstLine="709"/>
              <w:jc w:val="center"/>
              <w:rPr>
                <w:rFonts w:ascii="Times New Roman" w:hAnsi="Times New Roman" w:cs="Times New Roman"/>
                <w:color w:val="auto"/>
                <w:sz w:val="28"/>
                <w:szCs w:val="28"/>
              </w:rPr>
            </w:pPr>
          </w:p>
        </w:tc>
      </w:tr>
      <w:tr w:rsidR="004040C3" w:rsidTr="004040C3">
        <w:tc>
          <w:tcPr>
            <w:tcW w:w="4927" w:type="dxa"/>
          </w:tcPr>
          <w:p w:rsidR="004040C3" w:rsidRPr="004040C3" w:rsidRDefault="004040C3" w:rsidP="004040C3">
            <w:pPr>
              <w:pStyle w:val="a6"/>
              <w:widowControl/>
              <w:shd w:val="clear" w:color="auto" w:fill="auto"/>
              <w:spacing w:before="0" w:after="0" w:line="240" w:lineRule="auto"/>
              <w:jc w:val="both"/>
              <w:rPr>
                <w:sz w:val="28"/>
                <w:szCs w:val="28"/>
              </w:rPr>
            </w:pPr>
            <w:r w:rsidRPr="004040C3">
              <w:rPr>
                <w:color w:val="000000"/>
                <w:sz w:val="28"/>
                <w:szCs w:val="28"/>
              </w:rPr>
              <w:t>Территориальная зона по ПЗиЗ</w:t>
            </w:r>
          </w:p>
        </w:tc>
        <w:tc>
          <w:tcPr>
            <w:tcW w:w="4927" w:type="dxa"/>
            <w:vAlign w:val="center"/>
          </w:tcPr>
          <w:p w:rsidR="004040C3" w:rsidRPr="004040C3" w:rsidRDefault="004040C3" w:rsidP="004040C3">
            <w:pPr>
              <w:widowControl/>
              <w:ind w:firstLine="709"/>
              <w:jc w:val="center"/>
              <w:rPr>
                <w:rFonts w:ascii="Times New Roman" w:hAnsi="Times New Roman" w:cs="Times New Roman"/>
                <w:color w:val="auto"/>
                <w:sz w:val="28"/>
                <w:szCs w:val="28"/>
              </w:rPr>
            </w:pPr>
          </w:p>
        </w:tc>
      </w:tr>
      <w:tr w:rsidR="004040C3" w:rsidTr="004040C3">
        <w:tc>
          <w:tcPr>
            <w:tcW w:w="4927" w:type="dxa"/>
          </w:tcPr>
          <w:p w:rsidR="004040C3" w:rsidRPr="004040C3" w:rsidRDefault="004040C3" w:rsidP="004040C3">
            <w:pPr>
              <w:pStyle w:val="a6"/>
              <w:widowControl/>
              <w:shd w:val="clear" w:color="auto" w:fill="auto"/>
              <w:spacing w:before="0" w:after="0" w:line="240" w:lineRule="auto"/>
              <w:jc w:val="left"/>
              <w:rPr>
                <w:sz w:val="28"/>
                <w:szCs w:val="28"/>
              </w:rPr>
            </w:pPr>
            <w:r w:rsidRPr="004040C3">
              <w:rPr>
                <w:color w:val="000000"/>
                <w:sz w:val="28"/>
                <w:szCs w:val="28"/>
              </w:rPr>
              <w:t>Разрешенное использование согласно ЕГРН</w:t>
            </w:r>
          </w:p>
        </w:tc>
        <w:tc>
          <w:tcPr>
            <w:tcW w:w="4927" w:type="dxa"/>
            <w:vAlign w:val="center"/>
          </w:tcPr>
          <w:p w:rsidR="004040C3" w:rsidRPr="004040C3" w:rsidRDefault="004040C3" w:rsidP="004040C3">
            <w:pPr>
              <w:widowControl/>
              <w:ind w:firstLine="709"/>
              <w:jc w:val="center"/>
              <w:rPr>
                <w:rFonts w:ascii="Times New Roman" w:hAnsi="Times New Roman" w:cs="Times New Roman"/>
                <w:color w:val="auto"/>
                <w:sz w:val="28"/>
                <w:szCs w:val="28"/>
              </w:rPr>
            </w:pPr>
          </w:p>
        </w:tc>
      </w:tr>
      <w:tr w:rsidR="004040C3" w:rsidTr="004040C3">
        <w:tc>
          <w:tcPr>
            <w:tcW w:w="4927" w:type="dxa"/>
          </w:tcPr>
          <w:p w:rsidR="004040C3" w:rsidRPr="004040C3" w:rsidRDefault="004040C3" w:rsidP="004040C3">
            <w:pPr>
              <w:pStyle w:val="a6"/>
              <w:widowControl/>
              <w:shd w:val="clear" w:color="auto" w:fill="auto"/>
              <w:spacing w:before="0" w:after="0" w:line="240" w:lineRule="auto"/>
              <w:jc w:val="left"/>
              <w:rPr>
                <w:sz w:val="28"/>
                <w:szCs w:val="28"/>
              </w:rPr>
            </w:pPr>
            <w:r w:rsidRPr="004040C3">
              <w:rPr>
                <w:color w:val="000000"/>
                <w:sz w:val="28"/>
                <w:szCs w:val="28"/>
              </w:rPr>
              <w:t>Проект планировки и межевания</w:t>
            </w:r>
          </w:p>
        </w:tc>
        <w:tc>
          <w:tcPr>
            <w:tcW w:w="4927" w:type="dxa"/>
            <w:vAlign w:val="center"/>
          </w:tcPr>
          <w:p w:rsidR="004040C3" w:rsidRPr="004040C3" w:rsidRDefault="004040C3" w:rsidP="004040C3">
            <w:pPr>
              <w:pStyle w:val="a6"/>
              <w:widowControl/>
              <w:shd w:val="clear" w:color="auto" w:fill="auto"/>
              <w:spacing w:before="0" w:after="0" w:line="240" w:lineRule="auto"/>
              <w:ind w:firstLine="709"/>
              <w:rPr>
                <w:sz w:val="28"/>
                <w:szCs w:val="28"/>
              </w:rPr>
            </w:pPr>
            <w:r w:rsidRPr="004040C3">
              <w:rPr>
                <w:color w:val="000000"/>
                <w:sz w:val="28"/>
                <w:szCs w:val="28"/>
              </w:rPr>
              <w:t>отсутствует</w:t>
            </w:r>
          </w:p>
        </w:tc>
      </w:tr>
      <w:tr w:rsidR="004040C3" w:rsidTr="004040C3">
        <w:tc>
          <w:tcPr>
            <w:tcW w:w="4927" w:type="dxa"/>
          </w:tcPr>
          <w:p w:rsidR="004040C3" w:rsidRPr="004040C3" w:rsidRDefault="004040C3" w:rsidP="004040C3">
            <w:pPr>
              <w:pStyle w:val="a6"/>
              <w:widowControl/>
              <w:shd w:val="clear" w:color="auto" w:fill="auto"/>
              <w:spacing w:before="0" w:after="0" w:line="240" w:lineRule="auto"/>
              <w:jc w:val="left"/>
              <w:rPr>
                <w:sz w:val="28"/>
                <w:szCs w:val="28"/>
              </w:rPr>
            </w:pPr>
            <w:r w:rsidRPr="004040C3">
              <w:rPr>
                <w:color w:val="000000"/>
                <w:sz w:val="28"/>
                <w:szCs w:val="28"/>
              </w:rPr>
              <w:t>Наличие ОКС согласно сведениям ЕГРН</w:t>
            </w:r>
          </w:p>
        </w:tc>
        <w:tc>
          <w:tcPr>
            <w:tcW w:w="4927" w:type="dxa"/>
            <w:vAlign w:val="center"/>
          </w:tcPr>
          <w:p w:rsidR="004040C3" w:rsidRPr="004040C3" w:rsidRDefault="004040C3" w:rsidP="004040C3">
            <w:pPr>
              <w:widowControl/>
              <w:ind w:firstLine="709"/>
              <w:jc w:val="center"/>
              <w:rPr>
                <w:rFonts w:ascii="Times New Roman" w:hAnsi="Times New Roman" w:cs="Times New Roman"/>
                <w:color w:val="auto"/>
                <w:sz w:val="28"/>
                <w:szCs w:val="28"/>
              </w:rPr>
            </w:pPr>
          </w:p>
        </w:tc>
      </w:tr>
      <w:tr w:rsidR="004040C3" w:rsidTr="004040C3">
        <w:tc>
          <w:tcPr>
            <w:tcW w:w="4927" w:type="dxa"/>
          </w:tcPr>
          <w:p w:rsidR="004040C3" w:rsidRPr="004040C3" w:rsidRDefault="004040C3" w:rsidP="004040C3">
            <w:pPr>
              <w:pStyle w:val="a6"/>
              <w:widowControl/>
              <w:shd w:val="clear" w:color="auto" w:fill="auto"/>
              <w:spacing w:before="0" w:after="0" w:line="240" w:lineRule="auto"/>
              <w:jc w:val="left"/>
              <w:rPr>
                <w:sz w:val="28"/>
                <w:szCs w:val="28"/>
              </w:rPr>
            </w:pPr>
            <w:r w:rsidRPr="004040C3">
              <w:rPr>
                <w:color w:val="000000"/>
                <w:sz w:val="28"/>
                <w:szCs w:val="28"/>
              </w:rPr>
              <w:t>Наличие инженерных сетей согласно сведениям ГИСОГД</w:t>
            </w:r>
          </w:p>
        </w:tc>
        <w:tc>
          <w:tcPr>
            <w:tcW w:w="4927" w:type="dxa"/>
            <w:vAlign w:val="center"/>
          </w:tcPr>
          <w:p w:rsidR="004040C3" w:rsidRPr="004040C3" w:rsidRDefault="004040C3" w:rsidP="004040C3">
            <w:pPr>
              <w:widowControl/>
              <w:ind w:firstLine="709"/>
              <w:jc w:val="center"/>
              <w:rPr>
                <w:rFonts w:ascii="Times New Roman" w:hAnsi="Times New Roman" w:cs="Times New Roman"/>
                <w:color w:val="auto"/>
                <w:sz w:val="28"/>
                <w:szCs w:val="28"/>
              </w:rPr>
            </w:pPr>
          </w:p>
        </w:tc>
      </w:tr>
      <w:tr w:rsidR="004040C3" w:rsidTr="004040C3">
        <w:tc>
          <w:tcPr>
            <w:tcW w:w="4927" w:type="dxa"/>
          </w:tcPr>
          <w:p w:rsidR="004040C3" w:rsidRPr="004040C3" w:rsidRDefault="004040C3" w:rsidP="004040C3">
            <w:pPr>
              <w:pStyle w:val="a6"/>
              <w:widowControl/>
              <w:shd w:val="clear" w:color="auto" w:fill="auto"/>
              <w:spacing w:before="0" w:after="0" w:line="240" w:lineRule="auto"/>
              <w:jc w:val="left"/>
              <w:rPr>
                <w:sz w:val="28"/>
                <w:szCs w:val="28"/>
              </w:rPr>
            </w:pPr>
            <w:r w:rsidRPr="004040C3">
              <w:rPr>
                <w:color w:val="000000"/>
                <w:sz w:val="28"/>
                <w:szCs w:val="28"/>
              </w:rPr>
              <w:t>Наложение на земельные участки ГЛФ</w:t>
            </w:r>
          </w:p>
        </w:tc>
        <w:tc>
          <w:tcPr>
            <w:tcW w:w="4927" w:type="dxa"/>
            <w:vAlign w:val="center"/>
          </w:tcPr>
          <w:p w:rsidR="004040C3" w:rsidRPr="004040C3" w:rsidRDefault="004040C3" w:rsidP="004040C3">
            <w:pPr>
              <w:widowControl/>
              <w:ind w:firstLine="709"/>
              <w:jc w:val="center"/>
              <w:rPr>
                <w:rFonts w:ascii="Times New Roman" w:hAnsi="Times New Roman" w:cs="Times New Roman"/>
                <w:color w:val="auto"/>
                <w:sz w:val="28"/>
                <w:szCs w:val="28"/>
              </w:rPr>
            </w:pPr>
          </w:p>
        </w:tc>
      </w:tr>
      <w:tr w:rsidR="004040C3" w:rsidTr="004040C3">
        <w:tc>
          <w:tcPr>
            <w:tcW w:w="4927" w:type="dxa"/>
          </w:tcPr>
          <w:p w:rsidR="004040C3" w:rsidRPr="004040C3" w:rsidRDefault="004040C3" w:rsidP="004040C3">
            <w:pPr>
              <w:pStyle w:val="a6"/>
              <w:widowControl/>
              <w:shd w:val="clear" w:color="auto" w:fill="auto"/>
              <w:spacing w:before="0" w:after="0" w:line="240" w:lineRule="auto"/>
              <w:jc w:val="left"/>
              <w:rPr>
                <w:sz w:val="28"/>
                <w:szCs w:val="28"/>
              </w:rPr>
            </w:pPr>
            <w:r w:rsidRPr="004040C3">
              <w:rPr>
                <w:color w:val="000000"/>
                <w:sz w:val="28"/>
                <w:szCs w:val="28"/>
              </w:rPr>
              <w:t>Наложение на зоны с ОУИТ согласно сведениям ЕГРН</w:t>
            </w:r>
          </w:p>
        </w:tc>
        <w:tc>
          <w:tcPr>
            <w:tcW w:w="4927" w:type="dxa"/>
            <w:vAlign w:val="center"/>
          </w:tcPr>
          <w:p w:rsidR="004040C3" w:rsidRPr="004040C3" w:rsidRDefault="004040C3" w:rsidP="004040C3">
            <w:pPr>
              <w:pStyle w:val="a6"/>
              <w:widowControl/>
              <w:shd w:val="clear" w:color="auto" w:fill="auto"/>
              <w:spacing w:before="0" w:after="0" w:line="240" w:lineRule="auto"/>
              <w:ind w:firstLine="709"/>
              <w:rPr>
                <w:sz w:val="28"/>
                <w:szCs w:val="28"/>
              </w:rPr>
            </w:pPr>
            <w:r w:rsidRPr="004040C3">
              <w:rPr>
                <w:color w:val="000000"/>
                <w:sz w:val="28"/>
                <w:szCs w:val="28"/>
              </w:rPr>
              <w:t>нет</w:t>
            </w:r>
          </w:p>
        </w:tc>
      </w:tr>
      <w:tr w:rsidR="004040C3" w:rsidTr="004040C3">
        <w:tc>
          <w:tcPr>
            <w:tcW w:w="4927" w:type="dxa"/>
          </w:tcPr>
          <w:p w:rsidR="004040C3" w:rsidRPr="004040C3" w:rsidRDefault="004040C3" w:rsidP="004040C3">
            <w:pPr>
              <w:pStyle w:val="a6"/>
              <w:widowControl/>
              <w:shd w:val="clear" w:color="auto" w:fill="auto"/>
              <w:spacing w:before="0" w:after="0" w:line="240" w:lineRule="auto"/>
              <w:jc w:val="both"/>
              <w:rPr>
                <w:sz w:val="28"/>
                <w:szCs w:val="28"/>
              </w:rPr>
            </w:pPr>
            <w:r w:rsidRPr="004040C3">
              <w:rPr>
                <w:color w:val="000000"/>
                <w:sz w:val="28"/>
                <w:szCs w:val="28"/>
              </w:rPr>
              <w:t>Наложение на охранные зоны инженерных сетей</w:t>
            </w:r>
          </w:p>
        </w:tc>
        <w:tc>
          <w:tcPr>
            <w:tcW w:w="4927" w:type="dxa"/>
            <w:vAlign w:val="center"/>
          </w:tcPr>
          <w:p w:rsidR="004040C3" w:rsidRPr="004040C3" w:rsidRDefault="004040C3" w:rsidP="004040C3">
            <w:pPr>
              <w:widowControl/>
              <w:ind w:firstLine="709"/>
              <w:jc w:val="center"/>
              <w:rPr>
                <w:rFonts w:ascii="Times New Roman" w:hAnsi="Times New Roman" w:cs="Times New Roman"/>
                <w:color w:val="auto"/>
                <w:sz w:val="28"/>
                <w:szCs w:val="28"/>
              </w:rPr>
            </w:pPr>
          </w:p>
        </w:tc>
      </w:tr>
      <w:tr w:rsidR="004040C3" w:rsidTr="004040C3">
        <w:tc>
          <w:tcPr>
            <w:tcW w:w="4927" w:type="dxa"/>
          </w:tcPr>
          <w:p w:rsidR="004040C3" w:rsidRPr="004040C3" w:rsidRDefault="004040C3" w:rsidP="004040C3">
            <w:pPr>
              <w:pStyle w:val="a6"/>
              <w:widowControl/>
              <w:shd w:val="clear" w:color="auto" w:fill="auto"/>
              <w:spacing w:before="0" w:after="0" w:line="240" w:lineRule="auto"/>
              <w:jc w:val="both"/>
              <w:rPr>
                <w:sz w:val="28"/>
                <w:szCs w:val="28"/>
              </w:rPr>
            </w:pPr>
            <w:r w:rsidRPr="004040C3">
              <w:rPr>
                <w:color w:val="000000"/>
                <w:sz w:val="28"/>
                <w:szCs w:val="28"/>
              </w:rPr>
              <w:t>Сведения о предоставлении</w:t>
            </w:r>
            <w:r>
              <w:rPr>
                <w:color w:val="000000"/>
                <w:sz w:val="28"/>
                <w:szCs w:val="28"/>
              </w:rPr>
              <w:t xml:space="preserve"> либо ином выделении организации, гаражному кооперативу земельного участка</w:t>
            </w:r>
          </w:p>
        </w:tc>
        <w:tc>
          <w:tcPr>
            <w:tcW w:w="4927" w:type="dxa"/>
            <w:vAlign w:val="center"/>
          </w:tcPr>
          <w:p w:rsidR="004040C3" w:rsidRPr="004040C3" w:rsidRDefault="004040C3" w:rsidP="004040C3">
            <w:pPr>
              <w:pStyle w:val="a6"/>
              <w:widowControl/>
              <w:shd w:val="clear" w:color="auto" w:fill="auto"/>
              <w:tabs>
                <w:tab w:val="left" w:leader="dot" w:pos="470"/>
              </w:tabs>
              <w:spacing w:before="0" w:after="0" w:line="240" w:lineRule="auto"/>
              <w:ind w:firstLine="709"/>
              <w:rPr>
                <w:sz w:val="28"/>
                <w:szCs w:val="28"/>
              </w:rPr>
            </w:pPr>
            <w:r w:rsidRPr="004040C3">
              <w:rPr>
                <w:rStyle w:val="10pt"/>
                <w:color w:val="000000"/>
                <w:sz w:val="28"/>
                <w:szCs w:val="28"/>
              </w:rPr>
              <w:t>-</w:t>
            </w:r>
          </w:p>
        </w:tc>
      </w:tr>
    </w:tbl>
    <w:p w:rsidR="007B3CEB" w:rsidRPr="004040C3" w:rsidRDefault="007B3CEB" w:rsidP="009D0CF2">
      <w:pPr>
        <w:widowControl/>
        <w:ind w:firstLine="709"/>
        <w:rPr>
          <w:rFonts w:ascii="Times New Roman" w:hAnsi="Times New Roman" w:cs="Times New Roman"/>
          <w:color w:val="auto"/>
          <w:sz w:val="28"/>
          <w:szCs w:val="28"/>
        </w:rPr>
      </w:pPr>
    </w:p>
    <w:p w:rsidR="007B3CEB" w:rsidRPr="009D0CF2" w:rsidRDefault="007B3CEB" w:rsidP="009D0CF2">
      <w:pPr>
        <w:widowControl/>
        <w:ind w:firstLine="709"/>
        <w:rPr>
          <w:rFonts w:ascii="Times New Roman" w:hAnsi="Times New Roman" w:cs="Times New Roman"/>
          <w:color w:val="auto"/>
          <w:sz w:val="2"/>
          <w:szCs w:val="2"/>
        </w:rPr>
      </w:pPr>
    </w:p>
    <w:p w:rsidR="007B3CEB" w:rsidRPr="009D0CF2" w:rsidRDefault="007B3CEB" w:rsidP="009D0CF2">
      <w:pPr>
        <w:widowControl/>
        <w:ind w:firstLine="709"/>
        <w:rPr>
          <w:rFonts w:ascii="Times New Roman" w:hAnsi="Times New Roman" w:cs="Times New Roman"/>
          <w:color w:val="auto"/>
          <w:sz w:val="2"/>
          <w:szCs w:val="2"/>
        </w:rPr>
        <w:sectPr w:rsidR="007B3CEB" w:rsidRPr="009D0CF2" w:rsidSect="0020480C">
          <w:pgSz w:w="11909" w:h="16838"/>
          <w:pgMar w:top="1085" w:right="852" w:bottom="1418" w:left="1418" w:header="0" w:footer="3" w:gutter="0"/>
          <w:cols w:space="720"/>
          <w:noEndnote/>
          <w:docGrid w:linePitch="360"/>
        </w:sectPr>
      </w:pPr>
    </w:p>
    <w:p w:rsidR="007B3CEB" w:rsidRPr="009D0CF2" w:rsidRDefault="007B3CEB" w:rsidP="009D0CF2">
      <w:pPr>
        <w:widowControl/>
        <w:ind w:firstLine="709"/>
        <w:rPr>
          <w:rFonts w:ascii="Times New Roman" w:hAnsi="Times New Roman" w:cs="Times New Roman"/>
          <w:color w:val="auto"/>
          <w:sz w:val="2"/>
          <w:szCs w:val="2"/>
        </w:rPr>
      </w:pPr>
    </w:p>
    <w:p w:rsidR="007B3CEB" w:rsidRPr="009D0CF2" w:rsidRDefault="007B3CEB" w:rsidP="009D0CF2">
      <w:pPr>
        <w:widowControl/>
        <w:ind w:firstLine="709"/>
        <w:rPr>
          <w:rFonts w:ascii="Times New Roman" w:hAnsi="Times New Roman" w:cs="Times New Roman"/>
          <w:color w:val="auto"/>
          <w:sz w:val="2"/>
          <w:szCs w:val="2"/>
        </w:rPr>
      </w:pPr>
    </w:p>
    <w:sectPr w:rsidR="007B3CEB" w:rsidRPr="009D0CF2" w:rsidSect="0020480C">
      <w:headerReference w:type="default" r:id="rId10"/>
      <w:type w:val="continuous"/>
      <w:pgSz w:w="11909" w:h="16838"/>
      <w:pgMar w:top="883" w:right="852" w:bottom="1418"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0C3" w:rsidRDefault="004040C3">
      <w:r>
        <w:separator/>
      </w:r>
    </w:p>
  </w:endnote>
  <w:endnote w:type="continuationSeparator" w:id="0">
    <w:p w:rsidR="004040C3" w:rsidRDefault="0040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0C3" w:rsidRDefault="004040C3">
      <w:r>
        <w:separator/>
      </w:r>
    </w:p>
  </w:footnote>
  <w:footnote w:type="continuationSeparator" w:id="0">
    <w:p w:rsidR="004040C3" w:rsidRDefault="00404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0C3" w:rsidRDefault="004040C3">
    <w:pP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13"/>
    <w:multiLevelType w:val="multilevel"/>
    <w:tmpl w:val="00000012"/>
    <w:lvl w:ilvl="0">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17"/>
    <w:multiLevelType w:val="multilevel"/>
    <w:tmpl w:val="00000016"/>
    <w:lvl w:ilvl="0">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19"/>
    <w:multiLevelType w:val="multilevel"/>
    <w:tmpl w:val="00000018"/>
    <w:lvl w:ilvl="0">
      <w:start w:val="2"/>
      <w:numFmt w:val="decimal"/>
      <w:lvlText w:val="2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2.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2.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1F"/>
    <w:multiLevelType w:val="multilevel"/>
    <w:tmpl w:val="0000001E"/>
    <w:lvl w:ilvl="0">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nsid w:val="00000021"/>
    <w:multiLevelType w:val="multilevel"/>
    <w:tmpl w:val="00000020"/>
    <w:lvl w:ilvl="0">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nsid w:val="00000023"/>
    <w:multiLevelType w:val="multilevel"/>
    <w:tmpl w:val="00000022"/>
    <w:lvl w:ilvl="0">
      <w:start w:val="2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9">
    <w:nsid w:val="00000027"/>
    <w:multiLevelType w:val="multilevel"/>
    <w:tmpl w:val="00000026"/>
    <w:lvl w:ilvl="0">
      <w:start w:val="2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0">
    <w:nsid w:val="00000029"/>
    <w:multiLevelType w:val="multilevel"/>
    <w:tmpl w:val="00000028"/>
    <w:lvl w:ilvl="0">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1">
    <w:nsid w:val="0000002B"/>
    <w:multiLevelType w:val="multilevel"/>
    <w:tmpl w:val="0000002A"/>
    <w:lvl w:ilvl="0">
      <w:start w:val="3"/>
      <w:numFmt w:val="decimal"/>
      <w:lvlText w:val="3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3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3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3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3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3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30.%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30.%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2">
    <w:nsid w:val="0000002D"/>
    <w:multiLevelType w:val="multilevel"/>
    <w:tmpl w:val="0000002C"/>
    <w:lvl w:ilvl="0">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3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4">
    <w:nsid w:val="00000031"/>
    <w:multiLevelType w:val="multilevel"/>
    <w:tmpl w:val="00000030"/>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5">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6">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7">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8">
    <w:nsid w:val="00000039"/>
    <w:multiLevelType w:val="multilevel"/>
    <w:tmpl w:val="00000038"/>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9">
    <w:nsid w:val="0000003B"/>
    <w:multiLevelType w:val="multilevel"/>
    <w:tmpl w:val="0000003A"/>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abstractNum>
  <w:abstractNum w:abstractNumId="30">
    <w:nsid w:val="0000003D"/>
    <w:multiLevelType w:val="multilevel"/>
    <w:tmpl w:val="0000003C"/>
    <w:lvl w:ilvl="0">
      <w:start w:val="2"/>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1">
      <w:start w:val="2"/>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2">
      <w:start w:val="2"/>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3">
      <w:start w:val="2"/>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4">
      <w:start w:val="2"/>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5">
      <w:start w:val="2"/>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6">
      <w:start w:val="2"/>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7">
      <w:start w:val="2"/>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8">
      <w:start w:val="2"/>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abstractNum>
  <w:abstractNum w:abstractNumId="31">
    <w:nsid w:val="0000003F"/>
    <w:multiLevelType w:val="multilevel"/>
    <w:tmpl w:val="0000003E"/>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abstractNum>
  <w:abstractNum w:abstractNumId="32">
    <w:nsid w:val="00000041"/>
    <w:multiLevelType w:val="multilevel"/>
    <w:tmpl w:val="00000040"/>
    <w:lvl w:ilvl="0">
      <w:start w:val="2"/>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1">
      <w:start w:val="2"/>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2">
      <w:start w:val="2"/>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3">
      <w:start w:val="2"/>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4">
      <w:start w:val="2"/>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5">
      <w:start w:val="2"/>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6">
      <w:start w:val="2"/>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7">
      <w:start w:val="2"/>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8">
      <w:start w:val="2"/>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abstractNum>
  <w:abstractNum w:abstractNumId="33">
    <w:nsid w:val="00000043"/>
    <w:multiLevelType w:val="multilevel"/>
    <w:tmpl w:val="00000042"/>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abstractNum>
  <w:abstractNum w:abstractNumId="34">
    <w:nsid w:val="00000045"/>
    <w:multiLevelType w:val="multilevel"/>
    <w:tmpl w:val="00000044"/>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F2"/>
    <w:rsid w:val="0007207E"/>
    <w:rsid w:val="00116A93"/>
    <w:rsid w:val="001A6A1F"/>
    <w:rsid w:val="0020480C"/>
    <w:rsid w:val="002331DA"/>
    <w:rsid w:val="003440D5"/>
    <w:rsid w:val="004040C3"/>
    <w:rsid w:val="00413832"/>
    <w:rsid w:val="006763D1"/>
    <w:rsid w:val="0072411E"/>
    <w:rsid w:val="007B3CEB"/>
    <w:rsid w:val="007C03AA"/>
    <w:rsid w:val="008F76F3"/>
    <w:rsid w:val="009436CC"/>
    <w:rsid w:val="009527E0"/>
    <w:rsid w:val="009D0CF2"/>
    <w:rsid w:val="00A2061D"/>
    <w:rsid w:val="00E3177D"/>
    <w:rsid w:val="00E40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2" type="connector" idref="#_x0000_s1042"/>
        <o:r id="V:Rule3" type="connector" idref="#_x0000_s1043"/>
        <o:r id="V:Rule4" type="connector" idref="#_x0000_s1044"/>
      </o:rules>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Courier New"/>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
    <w:name w:val="Основной текст (2)_"/>
    <w:basedOn w:val="a0"/>
    <w:link w:val="21"/>
    <w:uiPriority w:val="99"/>
    <w:rPr>
      <w:rFonts w:ascii="Times New Roman" w:hAnsi="Times New Roman" w:cs="Times New Roman"/>
      <w:sz w:val="22"/>
      <w:szCs w:val="22"/>
      <w:u w:val="none"/>
    </w:rPr>
  </w:style>
  <w:style w:type="character" w:customStyle="1" w:styleId="a4">
    <w:name w:val="Колонтитул_"/>
    <w:basedOn w:val="a0"/>
    <w:link w:val="a5"/>
    <w:uiPriority w:val="99"/>
    <w:rPr>
      <w:rFonts w:ascii="Times New Roman" w:hAnsi="Times New Roman" w:cs="Times New Roman"/>
      <w:noProof/>
      <w:spacing w:val="10"/>
      <w:sz w:val="22"/>
      <w:szCs w:val="22"/>
      <w:u w:val="none"/>
    </w:rPr>
  </w:style>
  <w:style w:type="character" w:customStyle="1" w:styleId="MSGothic">
    <w:name w:val="Колонтитул + MS Gothic"/>
    <w:aliases w:val="10,5 pt,Интервал 0 pt"/>
    <w:basedOn w:val="a4"/>
    <w:uiPriority w:val="99"/>
    <w:rPr>
      <w:rFonts w:ascii="MS Gothic" w:eastAsia="MS Gothic" w:hAnsi="Times New Roman" w:cs="MS Gothic"/>
      <w:noProof/>
      <w:spacing w:val="0"/>
      <w:sz w:val="21"/>
      <w:szCs w:val="21"/>
      <w:u w:val="none"/>
    </w:rPr>
  </w:style>
  <w:style w:type="character" w:customStyle="1" w:styleId="1">
    <w:name w:val="Основной текст Знак1"/>
    <w:basedOn w:val="a0"/>
    <w:link w:val="a6"/>
    <w:uiPriority w:val="99"/>
    <w:rPr>
      <w:rFonts w:ascii="Times New Roman" w:hAnsi="Times New Roman" w:cs="Times New Roman"/>
      <w:sz w:val="27"/>
      <w:szCs w:val="27"/>
      <w:u w:val="none"/>
    </w:rPr>
  </w:style>
  <w:style w:type="character" w:customStyle="1" w:styleId="10">
    <w:name w:val="Заголовок №1_"/>
    <w:basedOn w:val="a0"/>
    <w:link w:val="11"/>
    <w:uiPriority w:val="99"/>
    <w:rPr>
      <w:rFonts w:ascii="Times New Roman" w:hAnsi="Times New Roman" w:cs="Times New Roman"/>
      <w:sz w:val="40"/>
      <w:szCs w:val="40"/>
      <w:u w:val="none"/>
    </w:rPr>
  </w:style>
  <w:style w:type="paragraph" w:styleId="a6">
    <w:name w:val="Body Text"/>
    <w:basedOn w:val="a"/>
    <w:link w:val="1"/>
    <w:uiPriority w:val="99"/>
    <w:pPr>
      <w:shd w:val="clear" w:color="auto" w:fill="FFFFFF"/>
      <w:spacing w:before="180" w:after="300" w:line="254" w:lineRule="exact"/>
      <w:jc w:val="center"/>
    </w:pPr>
    <w:rPr>
      <w:rFonts w:ascii="Times New Roman" w:hAnsi="Times New Roman" w:cs="Times New Roman"/>
      <w:color w:val="auto"/>
      <w:sz w:val="27"/>
      <w:szCs w:val="27"/>
    </w:rPr>
  </w:style>
  <w:style w:type="character" w:customStyle="1" w:styleId="a7">
    <w:name w:val="Основной текст Знак"/>
    <w:basedOn w:val="a0"/>
    <w:uiPriority w:val="99"/>
    <w:semiHidden/>
    <w:rPr>
      <w:rFonts w:cs="Courier New"/>
      <w:color w:val="000000"/>
    </w:rPr>
  </w:style>
  <w:style w:type="character" w:customStyle="1" w:styleId="Exact">
    <w:name w:val="Основной текст Exact"/>
    <w:basedOn w:val="a0"/>
    <w:uiPriority w:val="99"/>
    <w:rPr>
      <w:rFonts w:ascii="Times New Roman" w:hAnsi="Times New Roman" w:cs="Times New Roman"/>
      <w:spacing w:val="7"/>
      <w:u w:val="none"/>
    </w:rPr>
  </w:style>
  <w:style w:type="character" w:customStyle="1" w:styleId="3">
    <w:name w:val="Основной текст (3)_"/>
    <w:basedOn w:val="a0"/>
    <w:link w:val="30"/>
    <w:uiPriority w:val="99"/>
    <w:rPr>
      <w:rFonts w:ascii="Times New Roman" w:hAnsi="Times New Roman" w:cs="Times New Roman"/>
      <w:i/>
      <w:iCs/>
      <w:sz w:val="27"/>
      <w:szCs w:val="27"/>
      <w:u w:val="none"/>
    </w:rPr>
  </w:style>
  <w:style w:type="character" w:customStyle="1" w:styleId="4">
    <w:name w:val="Основной текст (4)_"/>
    <w:basedOn w:val="a0"/>
    <w:link w:val="40"/>
    <w:uiPriority w:val="99"/>
    <w:rPr>
      <w:rFonts w:ascii="Times New Roman" w:hAnsi="Times New Roman" w:cs="Times New Roman"/>
      <w:b/>
      <w:bCs/>
      <w:sz w:val="26"/>
      <w:szCs w:val="26"/>
      <w:u w:val="none"/>
    </w:rPr>
  </w:style>
  <w:style w:type="character" w:customStyle="1" w:styleId="5">
    <w:name w:val="Основной текст (5)_"/>
    <w:basedOn w:val="a0"/>
    <w:link w:val="50"/>
    <w:uiPriority w:val="99"/>
    <w:rPr>
      <w:rFonts w:ascii="Century Gothic" w:hAnsi="Century Gothic" w:cs="Century Gothic"/>
      <w:spacing w:val="310"/>
      <w:sz w:val="16"/>
      <w:szCs w:val="16"/>
      <w:u w:val="none"/>
    </w:rPr>
  </w:style>
  <w:style w:type="character" w:customStyle="1" w:styleId="31">
    <w:name w:val="Основной текст (3) + Не курсив"/>
    <w:basedOn w:val="3"/>
    <w:uiPriority w:val="99"/>
    <w:rPr>
      <w:rFonts w:ascii="Times New Roman" w:hAnsi="Times New Roman" w:cs="Times New Roman"/>
      <w:i w:val="0"/>
      <w:iCs w:val="0"/>
      <w:sz w:val="27"/>
      <w:szCs w:val="27"/>
      <w:u w:val="none"/>
    </w:rPr>
  </w:style>
  <w:style w:type="character" w:customStyle="1" w:styleId="a8">
    <w:name w:val="Подпись к таблице_"/>
    <w:basedOn w:val="a0"/>
    <w:link w:val="a9"/>
    <w:uiPriority w:val="99"/>
    <w:rPr>
      <w:rFonts w:ascii="Times New Roman" w:hAnsi="Times New Roman" w:cs="Times New Roman"/>
      <w:sz w:val="27"/>
      <w:szCs w:val="27"/>
      <w:u w:val="none"/>
    </w:rPr>
  </w:style>
  <w:style w:type="character" w:customStyle="1" w:styleId="32">
    <w:name w:val="Заголовок №3_"/>
    <w:basedOn w:val="a0"/>
    <w:link w:val="33"/>
    <w:uiPriority w:val="99"/>
    <w:rPr>
      <w:rFonts w:ascii="Times New Roman" w:hAnsi="Times New Roman" w:cs="Times New Roman"/>
      <w:sz w:val="27"/>
      <w:szCs w:val="27"/>
      <w:u w:val="none"/>
    </w:rPr>
  </w:style>
  <w:style w:type="character" w:customStyle="1" w:styleId="20">
    <w:name w:val="Заголовок №2_"/>
    <w:basedOn w:val="a0"/>
    <w:link w:val="22"/>
    <w:uiPriority w:val="99"/>
    <w:rPr>
      <w:rFonts w:ascii="Times New Roman" w:hAnsi="Times New Roman" w:cs="Times New Roman"/>
      <w:sz w:val="20"/>
      <w:szCs w:val="20"/>
      <w:u w:val="none"/>
    </w:rPr>
  </w:style>
  <w:style w:type="character" w:customStyle="1" w:styleId="6">
    <w:name w:val="Основной текст (6)_"/>
    <w:basedOn w:val="a0"/>
    <w:link w:val="60"/>
    <w:uiPriority w:val="99"/>
    <w:rPr>
      <w:rFonts w:ascii="Times New Roman" w:hAnsi="Times New Roman" w:cs="Times New Roman"/>
      <w:sz w:val="20"/>
      <w:szCs w:val="20"/>
      <w:u w:val="none"/>
    </w:rPr>
  </w:style>
  <w:style w:type="character" w:customStyle="1" w:styleId="7Exact">
    <w:name w:val="Основной текст (7) Exact"/>
    <w:basedOn w:val="a0"/>
    <w:link w:val="7"/>
    <w:uiPriority w:val="99"/>
    <w:rPr>
      <w:rFonts w:ascii="Times New Roman" w:hAnsi="Times New Roman" w:cs="Times New Roman"/>
      <w:sz w:val="20"/>
      <w:szCs w:val="20"/>
      <w:u w:val="none"/>
    </w:rPr>
  </w:style>
  <w:style w:type="character" w:customStyle="1" w:styleId="aa">
    <w:name w:val="Основной текст + Курсив"/>
    <w:basedOn w:val="1"/>
    <w:uiPriority w:val="99"/>
    <w:rPr>
      <w:rFonts w:ascii="Times New Roman" w:hAnsi="Times New Roman" w:cs="Times New Roman"/>
      <w:i/>
      <w:iCs/>
      <w:sz w:val="27"/>
      <w:szCs w:val="27"/>
      <w:u w:val="none"/>
    </w:rPr>
  </w:style>
  <w:style w:type="character" w:customStyle="1" w:styleId="13pt">
    <w:name w:val="Основной текст + 13 pt"/>
    <w:aliases w:val="Полужирный"/>
    <w:basedOn w:val="1"/>
    <w:uiPriority w:val="99"/>
    <w:rPr>
      <w:rFonts w:ascii="Times New Roman" w:hAnsi="Times New Roman" w:cs="Times New Roman"/>
      <w:b/>
      <w:bCs/>
      <w:sz w:val="26"/>
      <w:szCs w:val="26"/>
      <w:u w:val="none"/>
    </w:rPr>
  </w:style>
  <w:style w:type="character" w:customStyle="1" w:styleId="10pt">
    <w:name w:val="Основной текст + 10 pt"/>
    <w:basedOn w:val="1"/>
    <w:uiPriority w:val="99"/>
    <w:rPr>
      <w:rFonts w:ascii="Times New Roman" w:hAnsi="Times New Roman" w:cs="Times New Roman"/>
      <w:sz w:val="20"/>
      <w:szCs w:val="20"/>
      <w:u w:val="none"/>
    </w:rPr>
  </w:style>
  <w:style w:type="character" w:customStyle="1" w:styleId="23pt">
    <w:name w:val="Основной текст (2) + Интервал 3 pt"/>
    <w:basedOn w:val="2"/>
    <w:uiPriority w:val="99"/>
    <w:rPr>
      <w:rFonts w:ascii="Times New Roman" w:hAnsi="Times New Roman" w:cs="Times New Roman"/>
      <w:spacing w:val="70"/>
      <w:sz w:val="22"/>
      <w:szCs w:val="22"/>
      <w:u w:val="none"/>
    </w:rPr>
  </w:style>
  <w:style w:type="character" w:customStyle="1" w:styleId="23">
    <w:name w:val="Основной текст (2)"/>
    <w:basedOn w:val="2"/>
    <w:uiPriority w:val="99"/>
    <w:rPr>
      <w:rFonts w:ascii="Times New Roman" w:hAnsi="Times New Roman" w:cs="Times New Roman"/>
      <w:sz w:val="22"/>
      <w:szCs w:val="22"/>
      <w:u w:val="single"/>
    </w:rPr>
  </w:style>
  <w:style w:type="character" w:customStyle="1" w:styleId="10pt4">
    <w:name w:val="Основной текст + 10 pt4"/>
    <w:basedOn w:val="1"/>
    <w:uiPriority w:val="99"/>
    <w:rPr>
      <w:rFonts w:ascii="Times New Roman" w:hAnsi="Times New Roman" w:cs="Times New Roman"/>
      <w:sz w:val="20"/>
      <w:szCs w:val="20"/>
      <w:u w:val="none"/>
    </w:rPr>
  </w:style>
  <w:style w:type="character" w:customStyle="1" w:styleId="10pt3">
    <w:name w:val="Основной текст + 10 pt3"/>
    <w:aliases w:val="Полужирный4"/>
    <w:basedOn w:val="1"/>
    <w:uiPriority w:val="99"/>
    <w:rPr>
      <w:rFonts w:ascii="Times New Roman" w:hAnsi="Times New Roman" w:cs="Times New Roman"/>
      <w:b/>
      <w:bCs/>
      <w:sz w:val="20"/>
      <w:szCs w:val="20"/>
      <w:u w:val="none"/>
    </w:rPr>
  </w:style>
  <w:style w:type="character" w:customStyle="1" w:styleId="110">
    <w:name w:val="Основной текст + 11"/>
    <w:aliases w:val="5 pt2,Полужирный3,Курсив,Интервал 0 pt3"/>
    <w:basedOn w:val="1"/>
    <w:uiPriority w:val="99"/>
    <w:rPr>
      <w:rFonts w:ascii="Times New Roman" w:hAnsi="Times New Roman" w:cs="Times New Roman"/>
      <w:b/>
      <w:bCs/>
      <w:i/>
      <w:iCs/>
      <w:spacing w:val="-10"/>
      <w:sz w:val="23"/>
      <w:szCs w:val="23"/>
      <w:u w:val="none"/>
      <w:lang w:val="en-US" w:eastAsia="en-US"/>
    </w:rPr>
  </w:style>
  <w:style w:type="character" w:customStyle="1" w:styleId="CenturyGothic">
    <w:name w:val="Основной текст + Century Gothic"/>
    <w:aliases w:val="28 pt"/>
    <w:basedOn w:val="1"/>
    <w:uiPriority w:val="99"/>
    <w:rPr>
      <w:rFonts w:ascii="Century Gothic" w:hAnsi="Century Gothic" w:cs="Century Gothic"/>
      <w:noProof/>
      <w:sz w:val="56"/>
      <w:szCs w:val="56"/>
      <w:u w:val="none"/>
    </w:rPr>
  </w:style>
  <w:style w:type="character" w:customStyle="1" w:styleId="CenturyGothic1">
    <w:name w:val="Основной текст + Century Gothic1"/>
    <w:aliases w:val="27 pt,Курсив3"/>
    <w:basedOn w:val="1"/>
    <w:uiPriority w:val="99"/>
    <w:rPr>
      <w:rFonts w:ascii="Century Gothic" w:hAnsi="Century Gothic" w:cs="Century Gothic"/>
      <w:i/>
      <w:iCs/>
      <w:noProof/>
      <w:sz w:val="54"/>
      <w:szCs w:val="54"/>
      <w:u w:val="none"/>
    </w:rPr>
  </w:style>
  <w:style w:type="character" w:customStyle="1" w:styleId="111">
    <w:name w:val="Основной текст + 111"/>
    <w:aliases w:val="5 pt1,Полужирный2,Курсив2,Интервал 0 pt2"/>
    <w:basedOn w:val="1"/>
    <w:uiPriority w:val="99"/>
    <w:rPr>
      <w:rFonts w:ascii="Times New Roman" w:hAnsi="Times New Roman" w:cs="Times New Roman"/>
      <w:b/>
      <w:bCs/>
      <w:i/>
      <w:iCs/>
      <w:spacing w:val="-10"/>
      <w:sz w:val="23"/>
      <w:szCs w:val="23"/>
      <w:u w:val="none"/>
    </w:rPr>
  </w:style>
  <w:style w:type="character" w:customStyle="1" w:styleId="10pt2">
    <w:name w:val="Основной текст + 10 pt2"/>
    <w:basedOn w:val="1"/>
    <w:uiPriority w:val="99"/>
    <w:rPr>
      <w:rFonts w:ascii="Times New Roman" w:hAnsi="Times New Roman" w:cs="Times New Roman"/>
      <w:sz w:val="20"/>
      <w:szCs w:val="20"/>
      <w:u w:val="none"/>
    </w:rPr>
  </w:style>
  <w:style w:type="character" w:customStyle="1" w:styleId="10pt1">
    <w:name w:val="Основной текст + 10 pt1"/>
    <w:basedOn w:val="1"/>
    <w:uiPriority w:val="99"/>
    <w:rPr>
      <w:rFonts w:ascii="Times New Roman" w:hAnsi="Times New Roman" w:cs="Times New Roman"/>
      <w:sz w:val="20"/>
      <w:szCs w:val="20"/>
      <w:u w:val="none"/>
    </w:rPr>
  </w:style>
  <w:style w:type="character" w:customStyle="1" w:styleId="5pt">
    <w:name w:val="Основной текст + 5 pt"/>
    <w:aliases w:val="Курсив1,Интервал 0 pt1"/>
    <w:basedOn w:val="1"/>
    <w:uiPriority w:val="99"/>
    <w:rPr>
      <w:rFonts w:ascii="Times New Roman" w:hAnsi="Times New Roman" w:cs="Times New Roman"/>
      <w:i/>
      <w:iCs/>
      <w:spacing w:val="-10"/>
      <w:sz w:val="10"/>
      <w:szCs w:val="10"/>
      <w:u w:val="none"/>
      <w:lang w:val="en-US" w:eastAsia="en-US"/>
    </w:rPr>
  </w:style>
  <w:style w:type="character" w:customStyle="1" w:styleId="5pt1">
    <w:name w:val="Основной текст + 5 pt1"/>
    <w:basedOn w:val="1"/>
    <w:uiPriority w:val="99"/>
    <w:rPr>
      <w:rFonts w:ascii="Times New Roman" w:hAnsi="Times New Roman" w:cs="Times New Roman"/>
      <w:noProof/>
      <w:sz w:val="10"/>
      <w:szCs w:val="10"/>
      <w:u w:val="none"/>
    </w:rPr>
  </w:style>
  <w:style w:type="character" w:customStyle="1" w:styleId="22pt">
    <w:name w:val="Основной текст + 22 pt"/>
    <w:aliases w:val="Полужирный1"/>
    <w:basedOn w:val="1"/>
    <w:uiPriority w:val="99"/>
    <w:rPr>
      <w:rFonts w:ascii="Times New Roman" w:hAnsi="Times New Roman" w:cs="Times New Roman"/>
      <w:b/>
      <w:bCs/>
      <w:noProof/>
      <w:sz w:val="44"/>
      <w:szCs w:val="44"/>
      <w:u w:val="none"/>
    </w:rPr>
  </w:style>
  <w:style w:type="paragraph" w:customStyle="1" w:styleId="21">
    <w:name w:val="Основной текст (2)1"/>
    <w:basedOn w:val="a"/>
    <w:link w:val="2"/>
    <w:uiPriority w:val="99"/>
    <w:pPr>
      <w:shd w:val="clear" w:color="auto" w:fill="FFFFFF"/>
      <w:spacing w:line="274" w:lineRule="exact"/>
    </w:pPr>
    <w:rPr>
      <w:rFonts w:ascii="Times New Roman" w:hAnsi="Times New Roman" w:cs="Times New Roman"/>
      <w:color w:val="auto"/>
      <w:sz w:val="22"/>
      <w:szCs w:val="22"/>
    </w:rPr>
  </w:style>
  <w:style w:type="paragraph" w:customStyle="1" w:styleId="a5">
    <w:name w:val="Колонтитул"/>
    <w:basedOn w:val="a"/>
    <w:link w:val="a4"/>
    <w:uiPriority w:val="99"/>
    <w:pPr>
      <w:shd w:val="clear" w:color="auto" w:fill="FFFFFF"/>
      <w:spacing w:line="240" w:lineRule="atLeast"/>
    </w:pPr>
    <w:rPr>
      <w:rFonts w:ascii="Times New Roman" w:hAnsi="Times New Roman" w:cs="Times New Roman"/>
      <w:noProof/>
      <w:color w:val="auto"/>
      <w:spacing w:val="10"/>
      <w:sz w:val="22"/>
      <w:szCs w:val="22"/>
    </w:rPr>
  </w:style>
  <w:style w:type="paragraph" w:customStyle="1" w:styleId="11">
    <w:name w:val="Заголовок №1"/>
    <w:basedOn w:val="a"/>
    <w:link w:val="10"/>
    <w:uiPriority w:val="99"/>
    <w:pPr>
      <w:shd w:val="clear" w:color="auto" w:fill="FFFFFF"/>
      <w:spacing w:before="360" w:line="240" w:lineRule="atLeast"/>
      <w:jc w:val="both"/>
      <w:outlineLvl w:val="0"/>
    </w:pPr>
    <w:rPr>
      <w:rFonts w:ascii="Times New Roman" w:hAnsi="Times New Roman" w:cs="Times New Roman"/>
      <w:color w:val="auto"/>
      <w:sz w:val="40"/>
      <w:szCs w:val="40"/>
    </w:rPr>
  </w:style>
  <w:style w:type="paragraph" w:customStyle="1" w:styleId="30">
    <w:name w:val="Основной текст (3)"/>
    <w:basedOn w:val="a"/>
    <w:link w:val="3"/>
    <w:uiPriority w:val="99"/>
    <w:pPr>
      <w:shd w:val="clear" w:color="auto" w:fill="FFFFFF"/>
      <w:spacing w:line="322" w:lineRule="exact"/>
      <w:jc w:val="both"/>
    </w:pPr>
    <w:rPr>
      <w:rFonts w:ascii="Times New Roman" w:hAnsi="Times New Roman" w:cs="Times New Roman"/>
      <w:i/>
      <w:iCs/>
      <w:color w:val="auto"/>
      <w:sz w:val="27"/>
      <w:szCs w:val="27"/>
    </w:rPr>
  </w:style>
  <w:style w:type="paragraph" w:customStyle="1" w:styleId="40">
    <w:name w:val="Основной текст (4)"/>
    <w:basedOn w:val="a"/>
    <w:link w:val="4"/>
    <w:uiPriority w:val="99"/>
    <w:pPr>
      <w:shd w:val="clear" w:color="auto" w:fill="FFFFFF"/>
      <w:spacing w:after="240" w:line="322" w:lineRule="exact"/>
      <w:jc w:val="both"/>
    </w:pPr>
    <w:rPr>
      <w:rFonts w:ascii="Times New Roman" w:hAnsi="Times New Roman" w:cs="Times New Roman"/>
      <w:b/>
      <w:bCs/>
      <w:color w:val="auto"/>
      <w:sz w:val="26"/>
      <w:szCs w:val="26"/>
    </w:rPr>
  </w:style>
  <w:style w:type="paragraph" w:customStyle="1" w:styleId="50">
    <w:name w:val="Основной текст (5)"/>
    <w:basedOn w:val="a"/>
    <w:link w:val="5"/>
    <w:uiPriority w:val="99"/>
    <w:pPr>
      <w:shd w:val="clear" w:color="auto" w:fill="FFFFFF"/>
      <w:spacing w:line="240" w:lineRule="atLeast"/>
    </w:pPr>
    <w:rPr>
      <w:rFonts w:ascii="Century Gothic" w:hAnsi="Century Gothic" w:cs="Century Gothic"/>
      <w:color w:val="auto"/>
      <w:spacing w:val="310"/>
      <w:sz w:val="16"/>
      <w:szCs w:val="16"/>
    </w:rPr>
  </w:style>
  <w:style w:type="paragraph" w:customStyle="1" w:styleId="a9">
    <w:name w:val="Подпись к таблице"/>
    <w:basedOn w:val="a"/>
    <w:link w:val="a8"/>
    <w:uiPriority w:val="99"/>
    <w:pPr>
      <w:shd w:val="clear" w:color="auto" w:fill="FFFFFF"/>
      <w:spacing w:line="240" w:lineRule="atLeast"/>
    </w:pPr>
    <w:rPr>
      <w:rFonts w:ascii="Times New Roman" w:hAnsi="Times New Roman" w:cs="Times New Roman"/>
      <w:color w:val="auto"/>
      <w:sz w:val="27"/>
      <w:szCs w:val="27"/>
    </w:rPr>
  </w:style>
  <w:style w:type="paragraph" w:customStyle="1" w:styleId="33">
    <w:name w:val="Заголовок №3"/>
    <w:basedOn w:val="a"/>
    <w:link w:val="32"/>
    <w:uiPriority w:val="99"/>
    <w:pPr>
      <w:shd w:val="clear" w:color="auto" w:fill="FFFFFF"/>
      <w:spacing w:line="317" w:lineRule="exact"/>
      <w:jc w:val="both"/>
      <w:outlineLvl w:val="2"/>
    </w:pPr>
    <w:rPr>
      <w:rFonts w:ascii="Times New Roman" w:hAnsi="Times New Roman" w:cs="Times New Roman"/>
      <w:color w:val="auto"/>
      <w:sz w:val="27"/>
      <w:szCs w:val="27"/>
    </w:rPr>
  </w:style>
  <w:style w:type="paragraph" w:customStyle="1" w:styleId="22">
    <w:name w:val="Заголовок №2"/>
    <w:basedOn w:val="a"/>
    <w:link w:val="20"/>
    <w:uiPriority w:val="99"/>
    <w:pPr>
      <w:shd w:val="clear" w:color="auto" w:fill="FFFFFF"/>
      <w:spacing w:line="322" w:lineRule="exact"/>
      <w:jc w:val="both"/>
      <w:outlineLvl w:val="1"/>
    </w:pPr>
    <w:rPr>
      <w:rFonts w:ascii="Times New Roman" w:hAnsi="Times New Roman" w:cs="Times New Roman"/>
      <w:color w:val="auto"/>
      <w:sz w:val="20"/>
      <w:szCs w:val="20"/>
    </w:rPr>
  </w:style>
  <w:style w:type="paragraph" w:customStyle="1" w:styleId="60">
    <w:name w:val="Основной текст (6)"/>
    <w:basedOn w:val="a"/>
    <w:link w:val="6"/>
    <w:uiPriority w:val="99"/>
    <w:pPr>
      <w:shd w:val="clear" w:color="auto" w:fill="FFFFFF"/>
      <w:spacing w:after="60" w:line="240" w:lineRule="atLeast"/>
      <w:jc w:val="both"/>
    </w:pPr>
    <w:rPr>
      <w:rFonts w:ascii="Times New Roman" w:hAnsi="Times New Roman" w:cs="Times New Roman"/>
      <w:color w:val="auto"/>
      <w:sz w:val="20"/>
      <w:szCs w:val="20"/>
    </w:rPr>
  </w:style>
  <w:style w:type="paragraph" w:customStyle="1" w:styleId="7">
    <w:name w:val="Основной текст (7)"/>
    <w:basedOn w:val="a"/>
    <w:link w:val="7Exact"/>
    <w:uiPriority w:val="99"/>
    <w:pPr>
      <w:shd w:val="clear" w:color="auto" w:fill="FFFFFF"/>
      <w:spacing w:after="60" w:line="240" w:lineRule="atLeast"/>
      <w:jc w:val="both"/>
    </w:pPr>
    <w:rPr>
      <w:rFonts w:ascii="Times New Roman" w:hAnsi="Times New Roman" w:cs="Times New Roman"/>
      <w:color w:val="auto"/>
      <w:sz w:val="20"/>
      <w:szCs w:val="20"/>
    </w:rPr>
  </w:style>
  <w:style w:type="paragraph" w:styleId="ab">
    <w:name w:val="header"/>
    <w:basedOn w:val="a"/>
    <w:link w:val="ac"/>
    <w:uiPriority w:val="99"/>
    <w:unhideWhenUsed/>
    <w:rsid w:val="00413832"/>
    <w:pPr>
      <w:tabs>
        <w:tab w:val="center" w:pos="4677"/>
        <w:tab w:val="right" w:pos="9355"/>
      </w:tabs>
    </w:pPr>
  </w:style>
  <w:style w:type="character" w:customStyle="1" w:styleId="ac">
    <w:name w:val="Верхний колонтитул Знак"/>
    <w:basedOn w:val="a0"/>
    <w:link w:val="ab"/>
    <w:uiPriority w:val="99"/>
    <w:rsid w:val="00413832"/>
    <w:rPr>
      <w:rFonts w:cs="Courier New"/>
      <w:color w:val="000000"/>
    </w:rPr>
  </w:style>
  <w:style w:type="paragraph" w:styleId="ad">
    <w:name w:val="footer"/>
    <w:basedOn w:val="a"/>
    <w:link w:val="ae"/>
    <w:uiPriority w:val="99"/>
    <w:unhideWhenUsed/>
    <w:rsid w:val="00413832"/>
    <w:pPr>
      <w:tabs>
        <w:tab w:val="center" w:pos="4677"/>
        <w:tab w:val="right" w:pos="9355"/>
      </w:tabs>
    </w:pPr>
  </w:style>
  <w:style w:type="character" w:customStyle="1" w:styleId="ae">
    <w:name w:val="Нижний колонтитул Знак"/>
    <w:basedOn w:val="a0"/>
    <w:link w:val="ad"/>
    <w:uiPriority w:val="99"/>
    <w:rsid w:val="00413832"/>
    <w:rPr>
      <w:rFonts w:cs="Courier New"/>
      <w:color w:val="000000"/>
    </w:rPr>
  </w:style>
  <w:style w:type="table" w:styleId="af">
    <w:name w:val="Table Grid"/>
    <w:basedOn w:val="a1"/>
    <w:uiPriority w:val="59"/>
    <w:rsid w:val="00072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Courier New"/>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
    <w:name w:val="Основной текст (2)_"/>
    <w:basedOn w:val="a0"/>
    <w:link w:val="21"/>
    <w:uiPriority w:val="99"/>
    <w:rPr>
      <w:rFonts w:ascii="Times New Roman" w:hAnsi="Times New Roman" w:cs="Times New Roman"/>
      <w:sz w:val="22"/>
      <w:szCs w:val="22"/>
      <w:u w:val="none"/>
    </w:rPr>
  </w:style>
  <w:style w:type="character" w:customStyle="1" w:styleId="a4">
    <w:name w:val="Колонтитул_"/>
    <w:basedOn w:val="a0"/>
    <w:link w:val="a5"/>
    <w:uiPriority w:val="99"/>
    <w:rPr>
      <w:rFonts w:ascii="Times New Roman" w:hAnsi="Times New Roman" w:cs="Times New Roman"/>
      <w:noProof/>
      <w:spacing w:val="10"/>
      <w:sz w:val="22"/>
      <w:szCs w:val="22"/>
      <w:u w:val="none"/>
    </w:rPr>
  </w:style>
  <w:style w:type="character" w:customStyle="1" w:styleId="MSGothic">
    <w:name w:val="Колонтитул + MS Gothic"/>
    <w:aliases w:val="10,5 pt,Интервал 0 pt"/>
    <w:basedOn w:val="a4"/>
    <w:uiPriority w:val="99"/>
    <w:rPr>
      <w:rFonts w:ascii="MS Gothic" w:eastAsia="MS Gothic" w:hAnsi="Times New Roman" w:cs="MS Gothic"/>
      <w:noProof/>
      <w:spacing w:val="0"/>
      <w:sz w:val="21"/>
      <w:szCs w:val="21"/>
      <w:u w:val="none"/>
    </w:rPr>
  </w:style>
  <w:style w:type="character" w:customStyle="1" w:styleId="1">
    <w:name w:val="Основной текст Знак1"/>
    <w:basedOn w:val="a0"/>
    <w:link w:val="a6"/>
    <w:uiPriority w:val="99"/>
    <w:rPr>
      <w:rFonts w:ascii="Times New Roman" w:hAnsi="Times New Roman" w:cs="Times New Roman"/>
      <w:sz w:val="27"/>
      <w:szCs w:val="27"/>
      <w:u w:val="none"/>
    </w:rPr>
  </w:style>
  <w:style w:type="character" w:customStyle="1" w:styleId="10">
    <w:name w:val="Заголовок №1_"/>
    <w:basedOn w:val="a0"/>
    <w:link w:val="11"/>
    <w:uiPriority w:val="99"/>
    <w:rPr>
      <w:rFonts w:ascii="Times New Roman" w:hAnsi="Times New Roman" w:cs="Times New Roman"/>
      <w:sz w:val="40"/>
      <w:szCs w:val="40"/>
      <w:u w:val="none"/>
    </w:rPr>
  </w:style>
  <w:style w:type="paragraph" w:styleId="a6">
    <w:name w:val="Body Text"/>
    <w:basedOn w:val="a"/>
    <w:link w:val="1"/>
    <w:uiPriority w:val="99"/>
    <w:pPr>
      <w:shd w:val="clear" w:color="auto" w:fill="FFFFFF"/>
      <w:spacing w:before="180" w:after="300" w:line="254" w:lineRule="exact"/>
      <w:jc w:val="center"/>
    </w:pPr>
    <w:rPr>
      <w:rFonts w:ascii="Times New Roman" w:hAnsi="Times New Roman" w:cs="Times New Roman"/>
      <w:color w:val="auto"/>
      <w:sz w:val="27"/>
      <w:szCs w:val="27"/>
    </w:rPr>
  </w:style>
  <w:style w:type="character" w:customStyle="1" w:styleId="a7">
    <w:name w:val="Основной текст Знак"/>
    <w:basedOn w:val="a0"/>
    <w:uiPriority w:val="99"/>
    <w:semiHidden/>
    <w:rPr>
      <w:rFonts w:cs="Courier New"/>
      <w:color w:val="000000"/>
    </w:rPr>
  </w:style>
  <w:style w:type="character" w:customStyle="1" w:styleId="Exact">
    <w:name w:val="Основной текст Exact"/>
    <w:basedOn w:val="a0"/>
    <w:uiPriority w:val="99"/>
    <w:rPr>
      <w:rFonts w:ascii="Times New Roman" w:hAnsi="Times New Roman" w:cs="Times New Roman"/>
      <w:spacing w:val="7"/>
      <w:u w:val="none"/>
    </w:rPr>
  </w:style>
  <w:style w:type="character" w:customStyle="1" w:styleId="3">
    <w:name w:val="Основной текст (3)_"/>
    <w:basedOn w:val="a0"/>
    <w:link w:val="30"/>
    <w:uiPriority w:val="99"/>
    <w:rPr>
      <w:rFonts w:ascii="Times New Roman" w:hAnsi="Times New Roman" w:cs="Times New Roman"/>
      <w:i/>
      <w:iCs/>
      <w:sz w:val="27"/>
      <w:szCs w:val="27"/>
      <w:u w:val="none"/>
    </w:rPr>
  </w:style>
  <w:style w:type="character" w:customStyle="1" w:styleId="4">
    <w:name w:val="Основной текст (4)_"/>
    <w:basedOn w:val="a0"/>
    <w:link w:val="40"/>
    <w:uiPriority w:val="99"/>
    <w:rPr>
      <w:rFonts w:ascii="Times New Roman" w:hAnsi="Times New Roman" w:cs="Times New Roman"/>
      <w:b/>
      <w:bCs/>
      <w:sz w:val="26"/>
      <w:szCs w:val="26"/>
      <w:u w:val="none"/>
    </w:rPr>
  </w:style>
  <w:style w:type="character" w:customStyle="1" w:styleId="5">
    <w:name w:val="Основной текст (5)_"/>
    <w:basedOn w:val="a0"/>
    <w:link w:val="50"/>
    <w:uiPriority w:val="99"/>
    <w:rPr>
      <w:rFonts w:ascii="Century Gothic" w:hAnsi="Century Gothic" w:cs="Century Gothic"/>
      <w:spacing w:val="310"/>
      <w:sz w:val="16"/>
      <w:szCs w:val="16"/>
      <w:u w:val="none"/>
    </w:rPr>
  </w:style>
  <w:style w:type="character" w:customStyle="1" w:styleId="31">
    <w:name w:val="Основной текст (3) + Не курсив"/>
    <w:basedOn w:val="3"/>
    <w:uiPriority w:val="99"/>
    <w:rPr>
      <w:rFonts w:ascii="Times New Roman" w:hAnsi="Times New Roman" w:cs="Times New Roman"/>
      <w:i w:val="0"/>
      <w:iCs w:val="0"/>
      <w:sz w:val="27"/>
      <w:szCs w:val="27"/>
      <w:u w:val="none"/>
    </w:rPr>
  </w:style>
  <w:style w:type="character" w:customStyle="1" w:styleId="a8">
    <w:name w:val="Подпись к таблице_"/>
    <w:basedOn w:val="a0"/>
    <w:link w:val="a9"/>
    <w:uiPriority w:val="99"/>
    <w:rPr>
      <w:rFonts w:ascii="Times New Roman" w:hAnsi="Times New Roman" w:cs="Times New Roman"/>
      <w:sz w:val="27"/>
      <w:szCs w:val="27"/>
      <w:u w:val="none"/>
    </w:rPr>
  </w:style>
  <w:style w:type="character" w:customStyle="1" w:styleId="32">
    <w:name w:val="Заголовок №3_"/>
    <w:basedOn w:val="a0"/>
    <w:link w:val="33"/>
    <w:uiPriority w:val="99"/>
    <w:rPr>
      <w:rFonts w:ascii="Times New Roman" w:hAnsi="Times New Roman" w:cs="Times New Roman"/>
      <w:sz w:val="27"/>
      <w:szCs w:val="27"/>
      <w:u w:val="none"/>
    </w:rPr>
  </w:style>
  <w:style w:type="character" w:customStyle="1" w:styleId="20">
    <w:name w:val="Заголовок №2_"/>
    <w:basedOn w:val="a0"/>
    <w:link w:val="22"/>
    <w:uiPriority w:val="99"/>
    <w:rPr>
      <w:rFonts w:ascii="Times New Roman" w:hAnsi="Times New Roman" w:cs="Times New Roman"/>
      <w:sz w:val="20"/>
      <w:szCs w:val="20"/>
      <w:u w:val="none"/>
    </w:rPr>
  </w:style>
  <w:style w:type="character" w:customStyle="1" w:styleId="6">
    <w:name w:val="Основной текст (6)_"/>
    <w:basedOn w:val="a0"/>
    <w:link w:val="60"/>
    <w:uiPriority w:val="99"/>
    <w:rPr>
      <w:rFonts w:ascii="Times New Roman" w:hAnsi="Times New Roman" w:cs="Times New Roman"/>
      <w:sz w:val="20"/>
      <w:szCs w:val="20"/>
      <w:u w:val="none"/>
    </w:rPr>
  </w:style>
  <w:style w:type="character" w:customStyle="1" w:styleId="7Exact">
    <w:name w:val="Основной текст (7) Exact"/>
    <w:basedOn w:val="a0"/>
    <w:link w:val="7"/>
    <w:uiPriority w:val="99"/>
    <w:rPr>
      <w:rFonts w:ascii="Times New Roman" w:hAnsi="Times New Roman" w:cs="Times New Roman"/>
      <w:sz w:val="20"/>
      <w:szCs w:val="20"/>
      <w:u w:val="none"/>
    </w:rPr>
  </w:style>
  <w:style w:type="character" w:customStyle="1" w:styleId="aa">
    <w:name w:val="Основной текст + Курсив"/>
    <w:basedOn w:val="1"/>
    <w:uiPriority w:val="99"/>
    <w:rPr>
      <w:rFonts w:ascii="Times New Roman" w:hAnsi="Times New Roman" w:cs="Times New Roman"/>
      <w:i/>
      <w:iCs/>
      <w:sz w:val="27"/>
      <w:szCs w:val="27"/>
      <w:u w:val="none"/>
    </w:rPr>
  </w:style>
  <w:style w:type="character" w:customStyle="1" w:styleId="13pt">
    <w:name w:val="Основной текст + 13 pt"/>
    <w:aliases w:val="Полужирный"/>
    <w:basedOn w:val="1"/>
    <w:uiPriority w:val="99"/>
    <w:rPr>
      <w:rFonts w:ascii="Times New Roman" w:hAnsi="Times New Roman" w:cs="Times New Roman"/>
      <w:b/>
      <w:bCs/>
      <w:sz w:val="26"/>
      <w:szCs w:val="26"/>
      <w:u w:val="none"/>
    </w:rPr>
  </w:style>
  <w:style w:type="character" w:customStyle="1" w:styleId="10pt">
    <w:name w:val="Основной текст + 10 pt"/>
    <w:basedOn w:val="1"/>
    <w:uiPriority w:val="99"/>
    <w:rPr>
      <w:rFonts w:ascii="Times New Roman" w:hAnsi="Times New Roman" w:cs="Times New Roman"/>
      <w:sz w:val="20"/>
      <w:szCs w:val="20"/>
      <w:u w:val="none"/>
    </w:rPr>
  </w:style>
  <w:style w:type="character" w:customStyle="1" w:styleId="23pt">
    <w:name w:val="Основной текст (2) + Интервал 3 pt"/>
    <w:basedOn w:val="2"/>
    <w:uiPriority w:val="99"/>
    <w:rPr>
      <w:rFonts w:ascii="Times New Roman" w:hAnsi="Times New Roman" w:cs="Times New Roman"/>
      <w:spacing w:val="70"/>
      <w:sz w:val="22"/>
      <w:szCs w:val="22"/>
      <w:u w:val="none"/>
    </w:rPr>
  </w:style>
  <w:style w:type="character" w:customStyle="1" w:styleId="23">
    <w:name w:val="Основной текст (2)"/>
    <w:basedOn w:val="2"/>
    <w:uiPriority w:val="99"/>
    <w:rPr>
      <w:rFonts w:ascii="Times New Roman" w:hAnsi="Times New Roman" w:cs="Times New Roman"/>
      <w:sz w:val="22"/>
      <w:szCs w:val="22"/>
      <w:u w:val="single"/>
    </w:rPr>
  </w:style>
  <w:style w:type="character" w:customStyle="1" w:styleId="10pt4">
    <w:name w:val="Основной текст + 10 pt4"/>
    <w:basedOn w:val="1"/>
    <w:uiPriority w:val="99"/>
    <w:rPr>
      <w:rFonts w:ascii="Times New Roman" w:hAnsi="Times New Roman" w:cs="Times New Roman"/>
      <w:sz w:val="20"/>
      <w:szCs w:val="20"/>
      <w:u w:val="none"/>
    </w:rPr>
  </w:style>
  <w:style w:type="character" w:customStyle="1" w:styleId="10pt3">
    <w:name w:val="Основной текст + 10 pt3"/>
    <w:aliases w:val="Полужирный4"/>
    <w:basedOn w:val="1"/>
    <w:uiPriority w:val="99"/>
    <w:rPr>
      <w:rFonts w:ascii="Times New Roman" w:hAnsi="Times New Roman" w:cs="Times New Roman"/>
      <w:b/>
      <w:bCs/>
      <w:sz w:val="20"/>
      <w:szCs w:val="20"/>
      <w:u w:val="none"/>
    </w:rPr>
  </w:style>
  <w:style w:type="character" w:customStyle="1" w:styleId="110">
    <w:name w:val="Основной текст + 11"/>
    <w:aliases w:val="5 pt2,Полужирный3,Курсив,Интервал 0 pt3"/>
    <w:basedOn w:val="1"/>
    <w:uiPriority w:val="99"/>
    <w:rPr>
      <w:rFonts w:ascii="Times New Roman" w:hAnsi="Times New Roman" w:cs="Times New Roman"/>
      <w:b/>
      <w:bCs/>
      <w:i/>
      <w:iCs/>
      <w:spacing w:val="-10"/>
      <w:sz w:val="23"/>
      <w:szCs w:val="23"/>
      <w:u w:val="none"/>
      <w:lang w:val="en-US" w:eastAsia="en-US"/>
    </w:rPr>
  </w:style>
  <w:style w:type="character" w:customStyle="1" w:styleId="CenturyGothic">
    <w:name w:val="Основной текст + Century Gothic"/>
    <w:aliases w:val="28 pt"/>
    <w:basedOn w:val="1"/>
    <w:uiPriority w:val="99"/>
    <w:rPr>
      <w:rFonts w:ascii="Century Gothic" w:hAnsi="Century Gothic" w:cs="Century Gothic"/>
      <w:noProof/>
      <w:sz w:val="56"/>
      <w:szCs w:val="56"/>
      <w:u w:val="none"/>
    </w:rPr>
  </w:style>
  <w:style w:type="character" w:customStyle="1" w:styleId="CenturyGothic1">
    <w:name w:val="Основной текст + Century Gothic1"/>
    <w:aliases w:val="27 pt,Курсив3"/>
    <w:basedOn w:val="1"/>
    <w:uiPriority w:val="99"/>
    <w:rPr>
      <w:rFonts w:ascii="Century Gothic" w:hAnsi="Century Gothic" w:cs="Century Gothic"/>
      <w:i/>
      <w:iCs/>
      <w:noProof/>
      <w:sz w:val="54"/>
      <w:szCs w:val="54"/>
      <w:u w:val="none"/>
    </w:rPr>
  </w:style>
  <w:style w:type="character" w:customStyle="1" w:styleId="111">
    <w:name w:val="Основной текст + 111"/>
    <w:aliases w:val="5 pt1,Полужирный2,Курсив2,Интервал 0 pt2"/>
    <w:basedOn w:val="1"/>
    <w:uiPriority w:val="99"/>
    <w:rPr>
      <w:rFonts w:ascii="Times New Roman" w:hAnsi="Times New Roman" w:cs="Times New Roman"/>
      <w:b/>
      <w:bCs/>
      <w:i/>
      <w:iCs/>
      <w:spacing w:val="-10"/>
      <w:sz w:val="23"/>
      <w:szCs w:val="23"/>
      <w:u w:val="none"/>
    </w:rPr>
  </w:style>
  <w:style w:type="character" w:customStyle="1" w:styleId="10pt2">
    <w:name w:val="Основной текст + 10 pt2"/>
    <w:basedOn w:val="1"/>
    <w:uiPriority w:val="99"/>
    <w:rPr>
      <w:rFonts w:ascii="Times New Roman" w:hAnsi="Times New Roman" w:cs="Times New Roman"/>
      <w:sz w:val="20"/>
      <w:szCs w:val="20"/>
      <w:u w:val="none"/>
    </w:rPr>
  </w:style>
  <w:style w:type="character" w:customStyle="1" w:styleId="10pt1">
    <w:name w:val="Основной текст + 10 pt1"/>
    <w:basedOn w:val="1"/>
    <w:uiPriority w:val="99"/>
    <w:rPr>
      <w:rFonts w:ascii="Times New Roman" w:hAnsi="Times New Roman" w:cs="Times New Roman"/>
      <w:sz w:val="20"/>
      <w:szCs w:val="20"/>
      <w:u w:val="none"/>
    </w:rPr>
  </w:style>
  <w:style w:type="character" w:customStyle="1" w:styleId="5pt">
    <w:name w:val="Основной текст + 5 pt"/>
    <w:aliases w:val="Курсив1,Интервал 0 pt1"/>
    <w:basedOn w:val="1"/>
    <w:uiPriority w:val="99"/>
    <w:rPr>
      <w:rFonts w:ascii="Times New Roman" w:hAnsi="Times New Roman" w:cs="Times New Roman"/>
      <w:i/>
      <w:iCs/>
      <w:spacing w:val="-10"/>
      <w:sz w:val="10"/>
      <w:szCs w:val="10"/>
      <w:u w:val="none"/>
      <w:lang w:val="en-US" w:eastAsia="en-US"/>
    </w:rPr>
  </w:style>
  <w:style w:type="character" w:customStyle="1" w:styleId="5pt1">
    <w:name w:val="Основной текст + 5 pt1"/>
    <w:basedOn w:val="1"/>
    <w:uiPriority w:val="99"/>
    <w:rPr>
      <w:rFonts w:ascii="Times New Roman" w:hAnsi="Times New Roman" w:cs="Times New Roman"/>
      <w:noProof/>
      <w:sz w:val="10"/>
      <w:szCs w:val="10"/>
      <w:u w:val="none"/>
    </w:rPr>
  </w:style>
  <w:style w:type="character" w:customStyle="1" w:styleId="22pt">
    <w:name w:val="Основной текст + 22 pt"/>
    <w:aliases w:val="Полужирный1"/>
    <w:basedOn w:val="1"/>
    <w:uiPriority w:val="99"/>
    <w:rPr>
      <w:rFonts w:ascii="Times New Roman" w:hAnsi="Times New Roman" w:cs="Times New Roman"/>
      <w:b/>
      <w:bCs/>
      <w:noProof/>
      <w:sz w:val="44"/>
      <w:szCs w:val="44"/>
      <w:u w:val="none"/>
    </w:rPr>
  </w:style>
  <w:style w:type="paragraph" w:customStyle="1" w:styleId="21">
    <w:name w:val="Основной текст (2)1"/>
    <w:basedOn w:val="a"/>
    <w:link w:val="2"/>
    <w:uiPriority w:val="99"/>
    <w:pPr>
      <w:shd w:val="clear" w:color="auto" w:fill="FFFFFF"/>
      <w:spacing w:line="274" w:lineRule="exact"/>
    </w:pPr>
    <w:rPr>
      <w:rFonts w:ascii="Times New Roman" w:hAnsi="Times New Roman" w:cs="Times New Roman"/>
      <w:color w:val="auto"/>
      <w:sz w:val="22"/>
      <w:szCs w:val="22"/>
    </w:rPr>
  </w:style>
  <w:style w:type="paragraph" w:customStyle="1" w:styleId="a5">
    <w:name w:val="Колонтитул"/>
    <w:basedOn w:val="a"/>
    <w:link w:val="a4"/>
    <w:uiPriority w:val="99"/>
    <w:pPr>
      <w:shd w:val="clear" w:color="auto" w:fill="FFFFFF"/>
      <w:spacing w:line="240" w:lineRule="atLeast"/>
    </w:pPr>
    <w:rPr>
      <w:rFonts w:ascii="Times New Roman" w:hAnsi="Times New Roman" w:cs="Times New Roman"/>
      <w:noProof/>
      <w:color w:val="auto"/>
      <w:spacing w:val="10"/>
      <w:sz w:val="22"/>
      <w:szCs w:val="22"/>
    </w:rPr>
  </w:style>
  <w:style w:type="paragraph" w:customStyle="1" w:styleId="11">
    <w:name w:val="Заголовок №1"/>
    <w:basedOn w:val="a"/>
    <w:link w:val="10"/>
    <w:uiPriority w:val="99"/>
    <w:pPr>
      <w:shd w:val="clear" w:color="auto" w:fill="FFFFFF"/>
      <w:spacing w:before="360" w:line="240" w:lineRule="atLeast"/>
      <w:jc w:val="both"/>
      <w:outlineLvl w:val="0"/>
    </w:pPr>
    <w:rPr>
      <w:rFonts w:ascii="Times New Roman" w:hAnsi="Times New Roman" w:cs="Times New Roman"/>
      <w:color w:val="auto"/>
      <w:sz w:val="40"/>
      <w:szCs w:val="40"/>
    </w:rPr>
  </w:style>
  <w:style w:type="paragraph" w:customStyle="1" w:styleId="30">
    <w:name w:val="Основной текст (3)"/>
    <w:basedOn w:val="a"/>
    <w:link w:val="3"/>
    <w:uiPriority w:val="99"/>
    <w:pPr>
      <w:shd w:val="clear" w:color="auto" w:fill="FFFFFF"/>
      <w:spacing w:line="322" w:lineRule="exact"/>
      <w:jc w:val="both"/>
    </w:pPr>
    <w:rPr>
      <w:rFonts w:ascii="Times New Roman" w:hAnsi="Times New Roman" w:cs="Times New Roman"/>
      <w:i/>
      <w:iCs/>
      <w:color w:val="auto"/>
      <w:sz w:val="27"/>
      <w:szCs w:val="27"/>
    </w:rPr>
  </w:style>
  <w:style w:type="paragraph" w:customStyle="1" w:styleId="40">
    <w:name w:val="Основной текст (4)"/>
    <w:basedOn w:val="a"/>
    <w:link w:val="4"/>
    <w:uiPriority w:val="99"/>
    <w:pPr>
      <w:shd w:val="clear" w:color="auto" w:fill="FFFFFF"/>
      <w:spacing w:after="240" w:line="322" w:lineRule="exact"/>
      <w:jc w:val="both"/>
    </w:pPr>
    <w:rPr>
      <w:rFonts w:ascii="Times New Roman" w:hAnsi="Times New Roman" w:cs="Times New Roman"/>
      <w:b/>
      <w:bCs/>
      <w:color w:val="auto"/>
      <w:sz w:val="26"/>
      <w:szCs w:val="26"/>
    </w:rPr>
  </w:style>
  <w:style w:type="paragraph" w:customStyle="1" w:styleId="50">
    <w:name w:val="Основной текст (5)"/>
    <w:basedOn w:val="a"/>
    <w:link w:val="5"/>
    <w:uiPriority w:val="99"/>
    <w:pPr>
      <w:shd w:val="clear" w:color="auto" w:fill="FFFFFF"/>
      <w:spacing w:line="240" w:lineRule="atLeast"/>
    </w:pPr>
    <w:rPr>
      <w:rFonts w:ascii="Century Gothic" w:hAnsi="Century Gothic" w:cs="Century Gothic"/>
      <w:color w:val="auto"/>
      <w:spacing w:val="310"/>
      <w:sz w:val="16"/>
      <w:szCs w:val="16"/>
    </w:rPr>
  </w:style>
  <w:style w:type="paragraph" w:customStyle="1" w:styleId="a9">
    <w:name w:val="Подпись к таблице"/>
    <w:basedOn w:val="a"/>
    <w:link w:val="a8"/>
    <w:uiPriority w:val="99"/>
    <w:pPr>
      <w:shd w:val="clear" w:color="auto" w:fill="FFFFFF"/>
      <w:spacing w:line="240" w:lineRule="atLeast"/>
    </w:pPr>
    <w:rPr>
      <w:rFonts w:ascii="Times New Roman" w:hAnsi="Times New Roman" w:cs="Times New Roman"/>
      <w:color w:val="auto"/>
      <w:sz w:val="27"/>
      <w:szCs w:val="27"/>
    </w:rPr>
  </w:style>
  <w:style w:type="paragraph" w:customStyle="1" w:styleId="33">
    <w:name w:val="Заголовок №3"/>
    <w:basedOn w:val="a"/>
    <w:link w:val="32"/>
    <w:uiPriority w:val="99"/>
    <w:pPr>
      <w:shd w:val="clear" w:color="auto" w:fill="FFFFFF"/>
      <w:spacing w:line="317" w:lineRule="exact"/>
      <w:jc w:val="both"/>
      <w:outlineLvl w:val="2"/>
    </w:pPr>
    <w:rPr>
      <w:rFonts w:ascii="Times New Roman" w:hAnsi="Times New Roman" w:cs="Times New Roman"/>
      <w:color w:val="auto"/>
      <w:sz w:val="27"/>
      <w:szCs w:val="27"/>
    </w:rPr>
  </w:style>
  <w:style w:type="paragraph" w:customStyle="1" w:styleId="22">
    <w:name w:val="Заголовок №2"/>
    <w:basedOn w:val="a"/>
    <w:link w:val="20"/>
    <w:uiPriority w:val="99"/>
    <w:pPr>
      <w:shd w:val="clear" w:color="auto" w:fill="FFFFFF"/>
      <w:spacing w:line="322" w:lineRule="exact"/>
      <w:jc w:val="both"/>
      <w:outlineLvl w:val="1"/>
    </w:pPr>
    <w:rPr>
      <w:rFonts w:ascii="Times New Roman" w:hAnsi="Times New Roman" w:cs="Times New Roman"/>
      <w:color w:val="auto"/>
      <w:sz w:val="20"/>
      <w:szCs w:val="20"/>
    </w:rPr>
  </w:style>
  <w:style w:type="paragraph" w:customStyle="1" w:styleId="60">
    <w:name w:val="Основной текст (6)"/>
    <w:basedOn w:val="a"/>
    <w:link w:val="6"/>
    <w:uiPriority w:val="99"/>
    <w:pPr>
      <w:shd w:val="clear" w:color="auto" w:fill="FFFFFF"/>
      <w:spacing w:after="60" w:line="240" w:lineRule="atLeast"/>
      <w:jc w:val="both"/>
    </w:pPr>
    <w:rPr>
      <w:rFonts w:ascii="Times New Roman" w:hAnsi="Times New Roman" w:cs="Times New Roman"/>
      <w:color w:val="auto"/>
      <w:sz w:val="20"/>
      <w:szCs w:val="20"/>
    </w:rPr>
  </w:style>
  <w:style w:type="paragraph" w:customStyle="1" w:styleId="7">
    <w:name w:val="Основной текст (7)"/>
    <w:basedOn w:val="a"/>
    <w:link w:val="7Exact"/>
    <w:uiPriority w:val="99"/>
    <w:pPr>
      <w:shd w:val="clear" w:color="auto" w:fill="FFFFFF"/>
      <w:spacing w:after="60" w:line="240" w:lineRule="atLeast"/>
      <w:jc w:val="both"/>
    </w:pPr>
    <w:rPr>
      <w:rFonts w:ascii="Times New Roman" w:hAnsi="Times New Roman" w:cs="Times New Roman"/>
      <w:color w:val="auto"/>
      <w:sz w:val="20"/>
      <w:szCs w:val="20"/>
    </w:rPr>
  </w:style>
  <w:style w:type="paragraph" w:styleId="ab">
    <w:name w:val="header"/>
    <w:basedOn w:val="a"/>
    <w:link w:val="ac"/>
    <w:uiPriority w:val="99"/>
    <w:unhideWhenUsed/>
    <w:rsid w:val="00413832"/>
    <w:pPr>
      <w:tabs>
        <w:tab w:val="center" w:pos="4677"/>
        <w:tab w:val="right" w:pos="9355"/>
      </w:tabs>
    </w:pPr>
  </w:style>
  <w:style w:type="character" w:customStyle="1" w:styleId="ac">
    <w:name w:val="Верхний колонтитул Знак"/>
    <w:basedOn w:val="a0"/>
    <w:link w:val="ab"/>
    <w:uiPriority w:val="99"/>
    <w:rsid w:val="00413832"/>
    <w:rPr>
      <w:rFonts w:cs="Courier New"/>
      <w:color w:val="000000"/>
    </w:rPr>
  </w:style>
  <w:style w:type="paragraph" w:styleId="ad">
    <w:name w:val="footer"/>
    <w:basedOn w:val="a"/>
    <w:link w:val="ae"/>
    <w:uiPriority w:val="99"/>
    <w:unhideWhenUsed/>
    <w:rsid w:val="00413832"/>
    <w:pPr>
      <w:tabs>
        <w:tab w:val="center" w:pos="4677"/>
        <w:tab w:val="right" w:pos="9355"/>
      </w:tabs>
    </w:pPr>
  </w:style>
  <w:style w:type="character" w:customStyle="1" w:styleId="ae">
    <w:name w:val="Нижний колонтитул Знак"/>
    <w:basedOn w:val="a0"/>
    <w:link w:val="ad"/>
    <w:uiPriority w:val="99"/>
    <w:rsid w:val="00413832"/>
    <w:rPr>
      <w:rFonts w:cs="Courier New"/>
      <w:color w:val="000000"/>
    </w:rPr>
  </w:style>
  <w:style w:type="table" w:styleId="af">
    <w:name w:val="Table Grid"/>
    <w:basedOn w:val="a1"/>
    <w:uiPriority w:val="59"/>
    <w:rsid w:val="00072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4DE68-0993-496F-B527-6C8D79D04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13290</Words>
  <Characters>75754</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Процак Александр</dc:creator>
  <cp:lastModifiedBy>Процак Александр</cp:lastModifiedBy>
  <cp:revision>2</cp:revision>
  <dcterms:created xsi:type="dcterms:W3CDTF">2022-11-25T03:06:00Z</dcterms:created>
  <dcterms:modified xsi:type="dcterms:W3CDTF">2022-11-25T03:06:00Z</dcterms:modified>
</cp:coreProperties>
</file>